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3A0EB" w14:textId="77777777" w:rsidR="00F665E3" w:rsidRDefault="002B1A7B" w:rsidP="002B1A7B">
      <w:pPr>
        <w:spacing w:after="263" w:line="240" w:lineRule="auto"/>
        <w:ind w:left="686" w:right="719" w:hanging="1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 wp14:anchorId="036AFD3E" wp14:editId="3A81D791">
            <wp:simplePos x="0" y="0"/>
            <wp:positionH relativeFrom="column">
              <wp:posOffset>-26061</wp:posOffset>
            </wp:positionH>
            <wp:positionV relativeFrom="paragraph">
              <wp:posOffset>-184226</wp:posOffset>
            </wp:positionV>
            <wp:extent cx="554355" cy="7429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E30" w:rsidRPr="00811DE8">
        <w:rPr>
          <w:rFonts w:ascii="Calibri" w:hAnsi="Calibri"/>
          <w:b/>
          <w:sz w:val="22"/>
        </w:rPr>
        <w:t xml:space="preserve">UMOWA </w:t>
      </w:r>
      <w:r w:rsidR="003168C2">
        <w:rPr>
          <w:rFonts w:ascii="Calibri" w:hAnsi="Calibri"/>
          <w:b/>
          <w:sz w:val="22"/>
        </w:rPr>
        <w:t>ZP.60.DI.</w:t>
      </w:r>
      <w:r w:rsidR="00A9651C">
        <w:rPr>
          <w:rFonts w:ascii="Calibri" w:hAnsi="Calibri"/>
          <w:b/>
          <w:sz w:val="22"/>
        </w:rPr>
        <w:t>3</w:t>
      </w:r>
      <w:r w:rsidR="003168C2">
        <w:rPr>
          <w:rFonts w:ascii="Calibri" w:hAnsi="Calibri"/>
          <w:b/>
          <w:sz w:val="22"/>
        </w:rPr>
        <w:t>.2023</w:t>
      </w:r>
      <w:r w:rsidR="00F665E3">
        <w:rPr>
          <w:rFonts w:ascii="Calibri" w:hAnsi="Calibri"/>
          <w:b/>
          <w:sz w:val="22"/>
        </w:rPr>
        <w:t xml:space="preserve"> </w:t>
      </w:r>
    </w:p>
    <w:p w14:paraId="1A986ECF" w14:textId="20A5791F" w:rsidR="003168C2" w:rsidRPr="00F665E3" w:rsidRDefault="00F665E3" w:rsidP="002B1A7B">
      <w:pPr>
        <w:spacing w:after="263" w:line="240" w:lineRule="auto"/>
        <w:ind w:left="686" w:right="719" w:hanging="10"/>
        <w:jc w:val="center"/>
        <w:rPr>
          <w:rFonts w:ascii="Calibri" w:hAnsi="Calibri"/>
          <w:b/>
          <w:i/>
          <w:iCs/>
          <w:sz w:val="22"/>
        </w:rPr>
      </w:pPr>
      <w:r w:rsidRPr="00F665E3">
        <w:rPr>
          <w:rFonts w:ascii="Calibri" w:hAnsi="Calibri"/>
          <w:b/>
          <w:i/>
          <w:iCs/>
          <w:sz w:val="22"/>
        </w:rPr>
        <w:t>- wzór -</w:t>
      </w:r>
    </w:p>
    <w:p w14:paraId="60CB6441" w14:textId="5FABB72D" w:rsidR="00BD26C7" w:rsidRPr="00811DE8" w:rsidRDefault="003168C2" w:rsidP="002B1A7B">
      <w:pPr>
        <w:spacing w:after="263" w:line="240" w:lineRule="auto"/>
        <w:ind w:left="686" w:right="719" w:hanging="1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    Na: </w:t>
      </w:r>
      <w:r w:rsidR="00CE4E30" w:rsidRPr="00811DE8">
        <w:rPr>
          <w:rFonts w:ascii="Calibri" w:hAnsi="Calibri"/>
          <w:b/>
          <w:sz w:val="22"/>
        </w:rPr>
        <w:t xml:space="preserve"> </w:t>
      </w:r>
      <w:r w:rsidRPr="00811DE8">
        <w:rPr>
          <w:rFonts w:ascii="Calibri" w:hAnsi="Calibri"/>
          <w:b/>
          <w:sz w:val="22"/>
        </w:rPr>
        <w:t>„</w:t>
      </w:r>
      <w:r>
        <w:rPr>
          <w:rFonts w:ascii="Calibri" w:hAnsi="Calibri"/>
          <w:b/>
          <w:sz w:val="22"/>
        </w:rPr>
        <w:t>N</w:t>
      </w:r>
      <w:r w:rsidRPr="00811DE8">
        <w:rPr>
          <w:rFonts w:ascii="Calibri" w:hAnsi="Calibri"/>
          <w:b/>
          <w:sz w:val="22"/>
        </w:rPr>
        <w:t>ajem 2 szt. kotłów gazowo-olejowych z magazynami paliwa</w:t>
      </w:r>
      <w:r>
        <w:rPr>
          <w:rFonts w:ascii="Calibri" w:hAnsi="Calibri"/>
          <w:b/>
          <w:sz w:val="22"/>
        </w:rPr>
        <w:t xml:space="preserve"> </w:t>
      </w:r>
      <w:r w:rsidR="00A9651C">
        <w:rPr>
          <w:rFonts w:ascii="Calibri" w:hAnsi="Calibri"/>
          <w:b/>
          <w:sz w:val="22"/>
        </w:rPr>
        <w:br/>
      </w:r>
      <w:r w:rsidR="00AE33BB">
        <w:rPr>
          <w:rFonts w:ascii="Calibri" w:hAnsi="Calibri"/>
          <w:b/>
          <w:sz w:val="22"/>
        </w:rPr>
        <w:t xml:space="preserve">wraz z </w:t>
      </w:r>
      <w:r>
        <w:rPr>
          <w:rFonts w:ascii="Calibri" w:hAnsi="Calibri"/>
          <w:b/>
          <w:sz w:val="22"/>
        </w:rPr>
        <w:t xml:space="preserve"> </w:t>
      </w:r>
      <w:r w:rsidR="00AE33BB">
        <w:rPr>
          <w:rFonts w:ascii="Calibri" w:hAnsi="Calibri"/>
          <w:b/>
          <w:sz w:val="22"/>
        </w:rPr>
        <w:t>projektem</w:t>
      </w:r>
      <w:r>
        <w:rPr>
          <w:rFonts w:ascii="Calibri" w:hAnsi="Calibri"/>
          <w:b/>
          <w:sz w:val="22"/>
        </w:rPr>
        <w:t xml:space="preserve"> wpięcia do istniejącej kotłowni</w:t>
      </w:r>
      <w:r w:rsidRPr="00811DE8">
        <w:rPr>
          <w:rFonts w:ascii="Calibri" w:hAnsi="Calibri"/>
          <w:b/>
          <w:sz w:val="22"/>
        </w:rPr>
        <w:t>”</w:t>
      </w:r>
    </w:p>
    <w:p w14:paraId="11FA8A8A" w14:textId="77777777" w:rsidR="002B1A7B" w:rsidRPr="002B1A7B" w:rsidRDefault="002B1A7B" w:rsidP="002B1A7B">
      <w:pPr>
        <w:spacing w:after="0" w:line="240" w:lineRule="auto"/>
        <w:ind w:left="0" w:firstLine="0"/>
        <w:rPr>
          <w:rFonts w:ascii="Calibri" w:hAnsi="Calibri" w:cs="Calibri"/>
          <w:color w:val="auto"/>
          <w:kern w:val="0"/>
          <w:sz w:val="22"/>
          <w14:ligatures w14:val="none"/>
        </w:rPr>
      </w:pP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>zawarta dnia …………………………………….. r. w Nowym Sączu pomiędzy:</w:t>
      </w:r>
    </w:p>
    <w:p w14:paraId="53A1881A" w14:textId="77777777" w:rsidR="002B1A7B" w:rsidRPr="002B1A7B" w:rsidRDefault="002B1A7B" w:rsidP="002B1A7B">
      <w:pPr>
        <w:autoSpaceDE w:val="0"/>
        <w:spacing w:after="0" w:line="240" w:lineRule="auto"/>
        <w:ind w:left="0" w:firstLine="0"/>
        <w:rPr>
          <w:rFonts w:ascii="Calibri" w:hAnsi="Calibri" w:cs="Calibri"/>
          <w:color w:val="auto"/>
          <w:kern w:val="0"/>
          <w:sz w:val="22"/>
          <w14:ligatures w14:val="none"/>
        </w:rPr>
      </w:pPr>
      <w:r w:rsidRPr="002B1A7B"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  <w:t xml:space="preserve">Miejskim Przedsiębiorstwem Energetyki Cieplnej Spółka z ograniczoną odpowiedzialnością w Nowym Sączu </w:t>
      </w: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 xml:space="preserve">przy </w:t>
      </w:r>
      <w:r w:rsidRPr="002B1A7B"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  <w:t>ul. Wiśniowieckiego 56</w:t>
      </w: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 xml:space="preserve">, </w:t>
      </w:r>
      <w:r w:rsidRPr="002B1A7B">
        <w:rPr>
          <w:rFonts w:ascii="Calibri" w:hAnsi="Calibri" w:cs="Calibri"/>
          <w:b/>
          <w:color w:val="auto"/>
          <w:kern w:val="0"/>
          <w:sz w:val="22"/>
          <w14:ligatures w14:val="none"/>
        </w:rPr>
        <w:t>33-300 Nowy Sącz</w:t>
      </w: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>, wpisanym do Krajowego Rejestru Sądowego pod numerem 0000056473, kapitał zakładowy 2</w:t>
      </w:r>
      <w:r w:rsidR="007200AA">
        <w:rPr>
          <w:rFonts w:ascii="Calibri" w:hAnsi="Calibri" w:cs="Calibri"/>
          <w:color w:val="auto"/>
          <w:kern w:val="0"/>
          <w:sz w:val="22"/>
          <w14:ligatures w14:val="none"/>
        </w:rPr>
        <w:t>7</w:t>
      </w: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> 000 000,00 zł, w imieniu, którego działają:</w:t>
      </w:r>
    </w:p>
    <w:p w14:paraId="76EF4195" w14:textId="77777777" w:rsidR="002B1A7B" w:rsidRPr="002B1A7B" w:rsidRDefault="002B1A7B" w:rsidP="002B1A7B">
      <w:pPr>
        <w:autoSpaceDE w:val="0"/>
        <w:spacing w:after="0" w:line="240" w:lineRule="auto"/>
        <w:ind w:left="0" w:firstLine="0"/>
        <w:rPr>
          <w:rFonts w:ascii="Calibri" w:hAnsi="Calibri" w:cs="Calibri"/>
          <w:color w:val="auto"/>
          <w:kern w:val="0"/>
          <w:sz w:val="22"/>
          <w14:ligatures w14:val="none"/>
        </w:rPr>
      </w:pPr>
    </w:p>
    <w:p w14:paraId="53B3DFCC" w14:textId="77777777" w:rsidR="002B1A7B" w:rsidRPr="002B1A7B" w:rsidRDefault="002B1A7B" w:rsidP="002B1A7B">
      <w:pPr>
        <w:numPr>
          <w:ilvl w:val="0"/>
          <w:numId w:val="24"/>
        </w:numPr>
        <w:suppressAutoHyphens/>
        <w:autoSpaceDE w:val="0"/>
        <w:spacing w:after="40" w:line="240" w:lineRule="auto"/>
        <w:ind w:left="504" w:hanging="357"/>
        <w:jc w:val="left"/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</w:pPr>
      <w:r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  <w:t>……………………………………………………</w:t>
      </w:r>
    </w:p>
    <w:p w14:paraId="369D79E4" w14:textId="77777777" w:rsidR="002B1A7B" w:rsidRPr="002B1A7B" w:rsidRDefault="002B1A7B" w:rsidP="002B1A7B">
      <w:pPr>
        <w:numPr>
          <w:ilvl w:val="0"/>
          <w:numId w:val="24"/>
        </w:numPr>
        <w:suppressAutoHyphens/>
        <w:autoSpaceDE w:val="0"/>
        <w:spacing w:after="40" w:line="240" w:lineRule="auto"/>
        <w:ind w:left="504" w:hanging="357"/>
        <w:jc w:val="left"/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</w:pPr>
      <w:r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  <w:t>…………………………………………………..</w:t>
      </w:r>
    </w:p>
    <w:p w14:paraId="5259DF11" w14:textId="77777777" w:rsidR="002B1A7B" w:rsidRPr="002B1A7B" w:rsidRDefault="002B1A7B" w:rsidP="002B1A7B">
      <w:pPr>
        <w:autoSpaceDE w:val="0"/>
        <w:spacing w:after="0" w:line="240" w:lineRule="auto"/>
        <w:ind w:left="0" w:firstLine="0"/>
        <w:rPr>
          <w:rFonts w:ascii="Calibri" w:hAnsi="Calibri" w:cs="Calibri"/>
          <w:color w:val="auto"/>
          <w:kern w:val="1"/>
          <w:sz w:val="22"/>
          <w14:ligatures w14:val="none"/>
        </w:rPr>
      </w:pPr>
    </w:p>
    <w:p w14:paraId="5CCF74B4" w14:textId="77777777" w:rsidR="002B1A7B" w:rsidRPr="002B1A7B" w:rsidRDefault="002B1A7B" w:rsidP="002B1A7B">
      <w:pPr>
        <w:autoSpaceDE w:val="0"/>
        <w:spacing w:after="0" w:line="240" w:lineRule="auto"/>
        <w:ind w:left="0" w:firstLine="0"/>
        <w:rPr>
          <w:rFonts w:ascii="Calibri" w:hAnsi="Calibri" w:cs="Calibri"/>
          <w:color w:val="auto"/>
          <w:kern w:val="0"/>
          <w:sz w:val="22"/>
          <w14:ligatures w14:val="none"/>
        </w:rPr>
      </w:pP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>zwanym dalej „</w:t>
      </w:r>
      <w:r w:rsidRPr="002B1A7B"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  <w:t>Zamawiającym”,</w:t>
      </w:r>
    </w:p>
    <w:p w14:paraId="1DBCFBF4" w14:textId="77777777" w:rsidR="002B1A7B" w:rsidRPr="002B1A7B" w:rsidRDefault="002B1A7B" w:rsidP="002B1A7B">
      <w:pPr>
        <w:autoSpaceDE w:val="0"/>
        <w:spacing w:after="0" w:line="240" w:lineRule="auto"/>
        <w:ind w:left="0" w:firstLine="0"/>
        <w:rPr>
          <w:rFonts w:ascii="Calibri" w:hAnsi="Calibri" w:cs="Calibri"/>
          <w:b/>
          <w:bCs/>
          <w:color w:val="auto"/>
          <w:kern w:val="1"/>
          <w:sz w:val="22"/>
          <w14:ligatures w14:val="none"/>
        </w:rPr>
      </w:pPr>
    </w:p>
    <w:p w14:paraId="761A7BF4" w14:textId="77777777" w:rsidR="00BD26C7" w:rsidRPr="00811DE8" w:rsidRDefault="00CE4E30" w:rsidP="002B1A7B">
      <w:pPr>
        <w:spacing w:after="17" w:line="240" w:lineRule="auto"/>
        <w:ind w:left="12" w:right="47" w:firstLine="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a </w:t>
      </w:r>
    </w:p>
    <w:p w14:paraId="7112484F" w14:textId="77777777" w:rsidR="002B1A7B" w:rsidRPr="002B1A7B" w:rsidRDefault="002B1A7B" w:rsidP="002B1A7B">
      <w:pPr>
        <w:autoSpaceDE w:val="0"/>
        <w:spacing w:after="0" w:line="252" w:lineRule="auto"/>
        <w:ind w:left="0" w:firstLine="0"/>
        <w:rPr>
          <w:rFonts w:ascii="Calibri" w:hAnsi="Calibri" w:cs="Calibri"/>
          <w:color w:val="auto"/>
          <w:kern w:val="0"/>
          <w:sz w:val="22"/>
          <w14:ligatures w14:val="none"/>
        </w:rPr>
      </w:pPr>
      <w:r>
        <w:rPr>
          <w:rFonts w:ascii="Calibri" w:hAnsi="Calibri" w:cs="Calibri"/>
          <w:color w:val="auto"/>
          <w:kern w:val="0"/>
          <w:sz w:val="22"/>
          <w14:ligatures w14:val="none"/>
        </w:rPr>
        <w:t>………………………………………………………………………………………</w:t>
      </w:r>
      <w:r w:rsidRPr="002B1A7B"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  <w:t xml:space="preserve">, </w:t>
      </w: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 xml:space="preserve">wpisanym do </w:t>
      </w:r>
      <w:r w:rsidR="00EA7A25">
        <w:rPr>
          <w:rFonts w:ascii="Calibri" w:hAnsi="Calibri" w:cs="Calibri"/>
          <w:color w:val="auto"/>
          <w:kern w:val="0"/>
          <w:sz w:val="22"/>
          <w14:ligatures w14:val="none"/>
        </w:rPr>
        <w:t>……………………………………….</w:t>
      </w: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 xml:space="preserve"> pod numerem </w:t>
      </w:r>
      <w:r w:rsidR="00EA7A25">
        <w:rPr>
          <w:rFonts w:ascii="Calibri" w:hAnsi="Calibri" w:cs="Arial"/>
          <w:color w:val="auto"/>
          <w:kern w:val="0"/>
          <w:sz w:val="22"/>
          <w14:ligatures w14:val="none"/>
        </w:rPr>
        <w:t>………………………………………………..</w:t>
      </w: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>, w imieniu, której działają:</w:t>
      </w:r>
    </w:p>
    <w:p w14:paraId="656CE486" w14:textId="77777777" w:rsidR="002B1A7B" w:rsidRPr="002B1A7B" w:rsidRDefault="002B1A7B" w:rsidP="002B1A7B">
      <w:pPr>
        <w:autoSpaceDE w:val="0"/>
        <w:spacing w:after="0" w:line="252" w:lineRule="auto"/>
        <w:ind w:left="0" w:firstLine="0"/>
        <w:rPr>
          <w:rFonts w:ascii="Calibri" w:hAnsi="Calibri" w:cs="Calibri"/>
          <w:color w:val="auto"/>
          <w:kern w:val="0"/>
          <w:sz w:val="22"/>
          <w14:ligatures w14:val="none"/>
        </w:rPr>
      </w:pPr>
    </w:p>
    <w:p w14:paraId="1D87E331" w14:textId="77777777" w:rsidR="002B1A7B" w:rsidRPr="002B1A7B" w:rsidRDefault="00EA7A25" w:rsidP="002B1A7B">
      <w:pPr>
        <w:numPr>
          <w:ilvl w:val="0"/>
          <w:numId w:val="25"/>
        </w:numPr>
        <w:autoSpaceDE w:val="0"/>
        <w:spacing w:after="0" w:line="252" w:lineRule="auto"/>
        <w:jc w:val="left"/>
        <w:rPr>
          <w:rFonts w:ascii="Calibri" w:hAnsi="Calibri" w:cs="Calibri"/>
          <w:color w:val="auto"/>
          <w:kern w:val="0"/>
          <w:sz w:val="22"/>
          <w14:ligatures w14:val="none"/>
        </w:rPr>
      </w:pPr>
      <w:r>
        <w:rPr>
          <w:rFonts w:ascii="Calibri" w:hAnsi="Calibri" w:cs="Calibri"/>
          <w:color w:val="auto"/>
          <w:kern w:val="0"/>
          <w:sz w:val="22"/>
          <w14:ligatures w14:val="none"/>
        </w:rPr>
        <w:t>………………………………………………………………………………..</w:t>
      </w:r>
    </w:p>
    <w:p w14:paraId="0123819B" w14:textId="77777777" w:rsidR="002B1A7B" w:rsidRPr="002B1A7B" w:rsidRDefault="002B1A7B" w:rsidP="002B1A7B">
      <w:pPr>
        <w:autoSpaceDE w:val="0"/>
        <w:spacing w:after="0" w:line="252" w:lineRule="auto"/>
        <w:ind w:left="0" w:firstLine="0"/>
        <w:rPr>
          <w:rFonts w:ascii="Calibri" w:hAnsi="Calibri" w:cs="Calibri"/>
          <w:color w:val="auto"/>
          <w:kern w:val="1"/>
          <w:sz w:val="22"/>
          <w14:ligatures w14:val="none"/>
        </w:rPr>
      </w:pPr>
    </w:p>
    <w:p w14:paraId="4A2FD0A1" w14:textId="77777777" w:rsidR="002B1A7B" w:rsidRPr="002B1A7B" w:rsidRDefault="002B1A7B" w:rsidP="002B1A7B">
      <w:pPr>
        <w:suppressAutoHyphens/>
        <w:autoSpaceDE w:val="0"/>
        <w:spacing w:after="0" w:line="264" w:lineRule="auto"/>
        <w:ind w:left="0" w:firstLine="0"/>
        <w:rPr>
          <w:rFonts w:ascii="Calibri" w:hAnsi="Calibri" w:cs="Calibri"/>
          <w:b/>
          <w:bCs/>
          <w:color w:val="auto"/>
          <w:kern w:val="1"/>
          <w:sz w:val="22"/>
          <w:lang w:eastAsia="zh-CN"/>
          <w14:ligatures w14:val="none"/>
        </w:rPr>
      </w:pPr>
      <w:r w:rsidRPr="002B1A7B">
        <w:rPr>
          <w:rFonts w:ascii="Calibri" w:hAnsi="Calibri" w:cs="Calibri"/>
          <w:color w:val="auto"/>
          <w:kern w:val="1"/>
          <w:sz w:val="22"/>
          <w:lang w:eastAsia="zh-CN"/>
          <w14:ligatures w14:val="none"/>
        </w:rPr>
        <w:t>zwaną/</w:t>
      </w:r>
      <w:proofErr w:type="spellStart"/>
      <w:r w:rsidRPr="002B1A7B">
        <w:rPr>
          <w:rFonts w:ascii="Calibri" w:hAnsi="Calibri" w:cs="Calibri"/>
          <w:color w:val="auto"/>
          <w:kern w:val="1"/>
          <w:sz w:val="22"/>
          <w:lang w:eastAsia="zh-CN"/>
          <w14:ligatures w14:val="none"/>
        </w:rPr>
        <w:t>ym</w:t>
      </w:r>
      <w:proofErr w:type="spellEnd"/>
      <w:r w:rsidRPr="002B1A7B">
        <w:rPr>
          <w:rFonts w:ascii="Calibri" w:hAnsi="Calibri" w:cs="Calibri"/>
          <w:color w:val="auto"/>
          <w:kern w:val="1"/>
          <w:sz w:val="22"/>
          <w:lang w:eastAsia="zh-CN"/>
          <w14:ligatures w14:val="none"/>
        </w:rPr>
        <w:t xml:space="preserve"> dalej „</w:t>
      </w:r>
      <w:r w:rsidRPr="002B1A7B">
        <w:rPr>
          <w:rFonts w:ascii="Calibri" w:hAnsi="Calibri" w:cs="Calibri"/>
          <w:b/>
          <w:bCs/>
          <w:color w:val="auto"/>
          <w:kern w:val="1"/>
          <w:sz w:val="22"/>
          <w:lang w:eastAsia="zh-CN"/>
          <w14:ligatures w14:val="none"/>
        </w:rPr>
        <w:t xml:space="preserve">Wykonawcą”,  </w:t>
      </w:r>
    </w:p>
    <w:p w14:paraId="2763889B" w14:textId="77777777" w:rsidR="002B1A7B" w:rsidRPr="002B1A7B" w:rsidRDefault="002B1A7B" w:rsidP="002B1A7B">
      <w:pPr>
        <w:suppressAutoHyphens/>
        <w:autoSpaceDE w:val="0"/>
        <w:spacing w:after="0" w:line="240" w:lineRule="auto"/>
        <w:ind w:left="0" w:firstLine="0"/>
        <w:rPr>
          <w:rFonts w:ascii="Calibri" w:hAnsi="Calibri" w:cs="Calibri"/>
          <w:b/>
          <w:bCs/>
          <w:color w:val="auto"/>
          <w:kern w:val="1"/>
          <w:sz w:val="22"/>
          <w:lang w:eastAsia="zh-CN"/>
          <w14:ligatures w14:val="none"/>
        </w:rPr>
      </w:pPr>
      <w:r w:rsidRPr="002B1A7B">
        <w:rPr>
          <w:rFonts w:ascii="Calibri" w:hAnsi="Calibri" w:cs="Calibri"/>
          <w:color w:val="auto"/>
          <w:kern w:val="1"/>
          <w:sz w:val="22"/>
          <w:lang w:eastAsia="zh-CN"/>
          <w14:ligatures w14:val="none"/>
        </w:rPr>
        <w:t>zwanymi dalej</w:t>
      </w:r>
      <w:r w:rsidRPr="002B1A7B">
        <w:rPr>
          <w:rFonts w:ascii="Calibri" w:hAnsi="Calibri" w:cs="Calibri"/>
          <w:b/>
          <w:bCs/>
          <w:color w:val="auto"/>
          <w:kern w:val="1"/>
          <w:sz w:val="22"/>
          <w:lang w:eastAsia="zh-CN"/>
          <w14:ligatures w14:val="none"/>
        </w:rPr>
        <w:t xml:space="preserve"> Stronami,</w:t>
      </w:r>
    </w:p>
    <w:p w14:paraId="307C78A1" w14:textId="77777777" w:rsidR="002B1A7B" w:rsidRPr="002B1A7B" w:rsidRDefault="002B1A7B" w:rsidP="002B1A7B">
      <w:pPr>
        <w:suppressAutoHyphens/>
        <w:autoSpaceDE w:val="0"/>
        <w:spacing w:after="0" w:line="264" w:lineRule="auto"/>
        <w:ind w:left="0" w:firstLine="0"/>
        <w:rPr>
          <w:rFonts w:ascii="Calibri" w:hAnsi="Calibri" w:cs="Calibri"/>
          <w:color w:val="auto"/>
          <w:kern w:val="1"/>
          <w:sz w:val="22"/>
          <w:lang w:eastAsia="zh-CN"/>
          <w14:ligatures w14:val="none"/>
        </w:rPr>
      </w:pPr>
      <w:r w:rsidRPr="002B1A7B">
        <w:rPr>
          <w:rFonts w:ascii="Calibri" w:hAnsi="Calibri" w:cs="Calibri"/>
          <w:color w:val="auto"/>
          <w:kern w:val="1"/>
          <w:sz w:val="22"/>
          <w:lang w:eastAsia="zh-CN"/>
          <w14:ligatures w14:val="none"/>
        </w:rPr>
        <w:t>została zawarta umowa o następującej treści:</w:t>
      </w:r>
    </w:p>
    <w:p w14:paraId="322C758E" w14:textId="77777777" w:rsidR="00BD26C7" w:rsidRPr="00811DE8" w:rsidRDefault="00CE4E30" w:rsidP="002B1A7B">
      <w:pPr>
        <w:spacing w:after="48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</w:t>
      </w:r>
    </w:p>
    <w:p w14:paraId="6EA6A3D9" w14:textId="77777777" w:rsidR="00BD26C7" w:rsidRPr="00811DE8" w:rsidRDefault="00CE4E30" w:rsidP="004E2879">
      <w:pPr>
        <w:pStyle w:val="Nagwek1"/>
        <w:spacing w:line="240" w:lineRule="auto"/>
        <w:ind w:left="0" w:right="720"/>
        <w:rPr>
          <w:sz w:val="22"/>
        </w:rPr>
      </w:pPr>
      <w:r w:rsidRPr="00811DE8">
        <w:rPr>
          <w:sz w:val="22"/>
        </w:rPr>
        <w:t>§</w:t>
      </w:r>
      <w:r w:rsidRPr="00811DE8">
        <w:rPr>
          <w:rFonts w:eastAsia="Times New Roman" w:cs="Times New Roman"/>
          <w:sz w:val="22"/>
        </w:rPr>
        <w:t xml:space="preserve"> 1 </w:t>
      </w:r>
    </w:p>
    <w:p w14:paraId="09E89ED1" w14:textId="77777777" w:rsidR="00BD26C7" w:rsidRPr="00811DE8" w:rsidRDefault="00CE4E30" w:rsidP="004E2879">
      <w:pPr>
        <w:spacing w:after="45" w:line="240" w:lineRule="auto"/>
        <w:ind w:left="0" w:right="723" w:hanging="1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Przedmiot umowy  </w:t>
      </w:r>
    </w:p>
    <w:p w14:paraId="3C216974" w14:textId="5A32099E" w:rsidR="00BD26C7" w:rsidRPr="00811DE8" w:rsidRDefault="00CE4E30" w:rsidP="00EA7A25">
      <w:pPr>
        <w:numPr>
          <w:ilvl w:val="0"/>
          <w:numId w:val="1"/>
        </w:numPr>
        <w:spacing w:after="44" w:line="240" w:lineRule="auto"/>
        <w:ind w:left="426"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ZAMAWIAJĄCY zleca WYKONAWCY, a Wykonawca przyjmuje do wykonania realizację zadania </w:t>
      </w:r>
      <w:r w:rsidR="00EA7A25">
        <w:rPr>
          <w:rFonts w:ascii="Calibri" w:hAnsi="Calibri"/>
          <w:sz w:val="22"/>
        </w:rPr>
        <w:br/>
      </w:r>
      <w:r w:rsidRPr="00811DE8">
        <w:rPr>
          <w:rFonts w:ascii="Calibri" w:hAnsi="Calibri"/>
          <w:sz w:val="22"/>
        </w:rPr>
        <w:t xml:space="preserve">pn. </w:t>
      </w:r>
      <w:r w:rsidRPr="00811DE8">
        <w:rPr>
          <w:rFonts w:ascii="Calibri" w:hAnsi="Calibri"/>
          <w:b/>
          <w:sz w:val="22"/>
        </w:rPr>
        <w:t>„</w:t>
      </w:r>
      <w:r w:rsidR="0081440C">
        <w:rPr>
          <w:rFonts w:ascii="Calibri" w:hAnsi="Calibri"/>
          <w:b/>
          <w:sz w:val="22"/>
        </w:rPr>
        <w:t>N</w:t>
      </w:r>
      <w:r w:rsidRPr="00811DE8">
        <w:rPr>
          <w:rFonts w:ascii="Calibri" w:hAnsi="Calibri"/>
          <w:b/>
          <w:sz w:val="22"/>
        </w:rPr>
        <w:t>ajem 2 szt. kotłów gazowo-olejowych z magazynami paliwa</w:t>
      </w:r>
      <w:r w:rsidR="005B2600">
        <w:rPr>
          <w:rFonts w:ascii="Calibri" w:hAnsi="Calibri"/>
          <w:b/>
          <w:sz w:val="22"/>
        </w:rPr>
        <w:t xml:space="preserve"> </w:t>
      </w:r>
      <w:r w:rsidR="00AE33BB">
        <w:rPr>
          <w:rFonts w:ascii="Calibri" w:hAnsi="Calibri"/>
          <w:b/>
          <w:sz w:val="22"/>
        </w:rPr>
        <w:t xml:space="preserve">wraz z projektem </w:t>
      </w:r>
      <w:r w:rsidR="005B2600">
        <w:rPr>
          <w:rFonts w:ascii="Calibri" w:hAnsi="Calibri"/>
          <w:b/>
          <w:sz w:val="22"/>
        </w:rPr>
        <w:t>wpięcia do istniejącej kotłowni</w:t>
      </w:r>
      <w:r w:rsidRPr="00811DE8">
        <w:rPr>
          <w:rFonts w:ascii="Calibri" w:hAnsi="Calibri"/>
          <w:b/>
          <w:sz w:val="22"/>
        </w:rPr>
        <w:t xml:space="preserve">” </w:t>
      </w:r>
      <w:r w:rsidRPr="00811DE8">
        <w:rPr>
          <w:rFonts w:ascii="Calibri" w:hAnsi="Calibri"/>
          <w:sz w:val="22"/>
        </w:rPr>
        <w:t xml:space="preserve">zwanego dalej „Przedmiotem Umowy”. </w:t>
      </w:r>
    </w:p>
    <w:p w14:paraId="68D76373" w14:textId="77777777" w:rsidR="00BD26C7" w:rsidRPr="00811DE8" w:rsidRDefault="00CE4E30" w:rsidP="00EA7A25">
      <w:pPr>
        <w:numPr>
          <w:ilvl w:val="0"/>
          <w:numId w:val="1"/>
        </w:numPr>
        <w:spacing w:after="29" w:line="240" w:lineRule="auto"/>
        <w:ind w:left="426"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Miejscem realizacji Przedmiotu umowy jest </w:t>
      </w:r>
      <w:r w:rsidR="009C503B">
        <w:rPr>
          <w:rFonts w:ascii="Calibri" w:hAnsi="Calibri"/>
          <w:sz w:val="22"/>
        </w:rPr>
        <w:t xml:space="preserve">teren kotłowni Millenium przy ul. Wiśniowieckiego 56 w Nowym </w:t>
      </w:r>
      <w:proofErr w:type="spellStart"/>
      <w:r w:rsidR="009C503B">
        <w:rPr>
          <w:rFonts w:ascii="Calibri" w:hAnsi="Calibri"/>
          <w:sz w:val="22"/>
        </w:rPr>
        <w:t>Saczu</w:t>
      </w:r>
      <w:proofErr w:type="spellEnd"/>
      <w:r w:rsidRPr="00811DE8">
        <w:rPr>
          <w:rFonts w:ascii="Calibri" w:hAnsi="Calibri"/>
          <w:sz w:val="22"/>
        </w:rPr>
        <w:t xml:space="preserve">.  </w:t>
      </w:r>
    </w:p>
    <w:p w14:paraId="2A0F2A97" w14:textId="77777777" w:rsidR="00BD26C7" w:rsidRPr="00811DE8" w:rsidRDefault="00CE4E30" w:rsidP="00EA7A25">
      <w:pPr>
        <w:numPr>
          <w:ilvl w:val="0"/>
          <w:numId w:val="1"/>
        </w:numPr>
        <w:spacing w:line="240" w:lineRule="auto"/>
        <w:ind w:left="426"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Dokładny opis </w:t>
      </w:r>
      <w:r w:rsidR="00F0299B">
        <w:rPr>
          <w:rFonts w:ascii="Calibri" w:hAnsi="Calibri"/>
          <w:sz w:val="22"/>
        </w:rPr>
        <w:t xml:space="preserve">przedmiotu zamówienia </w:t>
      </w:r>
      <w:r w:rsidRPr="00811DE8">
        <w:rPr>
          <w:rFonts w:ascii="Calibri" w:hAnsi="Calibri"/>
          <w:sz w:val="22"/>
        </w:rPr>
        <w:t>stanowi załącznik nr 1 do SWZ</w:t>
      </w:r>
      <w:r w:rsidR="00635BA5">
        <w:rPr>
          <w:rFonts w:ascii="Calibri" w:hAnsi="Calibri"/>
          <w:sz w:val="22"/>
        </w:rPr>
        <w:t xml:space="preserve"> - PFU</w:t>
      </w:r>
      <w:r w:rsidR="00F0299B">
        <w:rPr>
          <w:rFonts w:ascii="Calibri" w:hAnsi="Calibri"/>
          <w:sz w:val="22"/>
        </w:rPr>
        <w:t>,</w:t>
      </w:r>
      <w:r w:rsidRPr="00811DE8">
        <w:rPr>
          <w:rFonts w:ascii="Calibri" w:hAnsi="Calibri"/>
          <w:sz w:val="22"/>
        </w:rPr>
        <w:t xml:space="preserve"> który jest integralną częścią Umowy. </w:t>
      </w:r>
    </w:p>
    <w:p w14:paraId="22E1A758" w14:textId="599F1A61" w:rsidR="00BD26C7" w:rsidRPr="00811DE8" w:rsidRDefault="00CE4E30" w:rsidP="00EA7A25">
      <w:pPr>
        <w:numPr>
          <w:ilvl w:val="0"/>
          <w:numId w:val="1"/>
        </w:numPr>
        <w:spacing w:line="240" w:lineRule="auto"/>
        <w:ind w:left="426"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Wykonawca opracuje </w:t>
      </w:r>
      <w:r w:rsidR="009C503B">
        <w:rPr>
          <w:rFonts w:ascii="Calibri" w:hAnsi="Calibri"/>
          <w:sz w:val="22"/>
        </w:rPr>
        <w:t xml:space="preserve">niezbędną </w:t>
      </w:r>
      <w:r w:rsidRPr="00811DE8">
        <w:rPr>
          <w:rFonts w:ascii="Calibri" w:hAnsi="Calibri"/>
          <w:sz w:val="22"/>
        </w:rPr>
        <w:t>dokumentację projektową</w:t>
      </w:r>
      <w:r w:rsidR="005B2600">
        <w:rPr>
          <w:rFonts w:ascii="Calibri" w:hAnsi="Calibri"/>
          <w:sz w:val="22"/>
        </w:rPr>
        <w:t xml:space="preserve"> oraz przygotuje niezbędne materiały dla Zamaw</w:t>
      </w:r>
      <w:r w:rsidR="00F8144F">
        <w:rPr>
          <w:rFonts w:ascii="Calibri" w:hAnsi="Calibri"/>
          <w:sz w:val="22"/>
        </w:rPr>
        <w:t>ia</w:t>
      </w:r>
      <w:r w:rsidR="005B2600">
        <w:rPr>
          <w:rFonts w:ascii="Calibri" w:hAnsi="Calibri"/>
          <w:sz w:val="22"/>
        </w:rPr>
        <w:t>jącego w celu uzyskania pozwolenia budowlanego</w:t>
      </w:r>
      <w:r w:rsidRPr="00811DE8">
        <w:rPr>
          <w:rFonts w:ascii="Calibri" w:hAnsi="Calibri"/>
          <w:sz w:val="22"/>
        </w:rPr>
        <w:t>, uzgodni z Zamawiającym przyjęte rozwiązania</w:t>
      </w:r>
      <w:r w:rsidR="009C503B">
        <w:rPr>
          <w:rFonts w:ascii="Calibri" w:hAnsi="Calibri"/>
          <w:sz w:val="22"/>
        </w:rPr>
        <w:t xml:space="preserve"> </w:t>
      </w:r>
      <w:r w:rsidRPr="00811DE8">
        <w:rPr>
          <w:rFonts w:ascii="Calibri" w:hAnsi="Calibri"/>
          <w:sz w:val="22"/>
        </w:rPr>
        <w:t>i harmonogram realizacji, sporządzi dokumentację powykonawczą, instrukcje i zasady obsługi urządzeń i instalacji</w:t>
      </w:r>
      <w:r w:rsidR="005B2600">
        <w:rPr>
          <w:rFonts w:ascii="Calibri" w:hAnsi="Calibri"/>
          <w:sz w:val="22"/>
        </w:rPr>
        <w:t xml:space="preserve"> </w:t>
      </w:r>
      <w:r w:rsidRPr="00811DE8">
        <w:rPr>
          <w:rFonts w:ascii="Calibri" w:hAnsi="Calibri"/>
          <w:sz w:val="22"/>
        </w:rPr>
        <w:t xml:space="preserve">oraz zakupi, dostarczy i zamontuje wszystkie niezbędne urządzenia, układy i instalacje. </w:t>
      </w:r>
    </w:p>
    <w:p w14:paraId="45DD8F32" w14:textId="1702E044" w:rsidR="00BD26C7" w:rsidRPr="00811DE8" w:rsidRDefault="00CE4E30" w:rsidP="00EA7A25">
      <w:pPr>
        <w:numPr>
          <w:ilvl w:val="0"/>
          <w:numId w:val="1"/>
        </w:numPr>
        <w:spacing w:line="240" w:lineRule="auto"/>
        <w:ind w:left="426"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Dokumentacja projektowa zostanie wykonana </w:t>
      </w:r>
      <w:r w:rsidRPr="005B2600">
        <w:rPr>
          <w:rFonts w:ascii="Calibri" w:hAnsi="Calibri"/>
          <w:color w:val="auto"/>
          <w:sz w:val="22"/>
        </w:rPr>
        <w:t xml:space="preserve">w </w:t>
      </w:r>
      <w:r w:rsidR="005B2600" w:rsidRPr="005B2600">
        <w:rPr>
          <w:rFonts w:ascii="Calibri" w:hAnsi="Calibri"/>
          <w:b/>
          <w:bCs/>
          <w:color w:val="auto"/>
          <w:sz w:val="22"/>
        </w:rPr>
        <w:t>3</w:t>
      </w:r>
      <w:r w:rsidRPr="005B2600">
        <w:rPr>
          <w:rFonts w:ascii="Calibri" w:hAnsi="Calibri"/>
          <w:b/>
          <w:bCs/>
          <w:color w:val="auto"/>
          <w:sz w:val="22"/>
        </w:rPr>
        <w:t xml:space="preserve"> egz.</w:t>
      </w:r>
      <w:r w:rsidRPr="005B2600">
        <w:rPr>
          <w:rFonts w:ascii="Calibri" w:hAnsi="Calibri"/>
          <w:color w:val="auto"/>
          <w:sz w:val="22"/>
        </w:rPr>
        <w:t xml:space="preserve"> </w:t>
      </w:r>
      <w:r w:rsidRPr="00811DE8">
        <w:rPr>
          <w:rFonts w:ascii="Calibri" w:hAnsi="Calibri"/>
          <w:sz w:val="22"/>
        </w:rPr>
        <w:t>w wersji papierowej oraz po 1 egz.</w:t>
      </w:r>
      <w:r w:rsidR="005B2600">
        <w:rPr>
          <w:rFonts w:ascii="Calibri" w:hAnsi="Calibri"/>
          <w:sz w:val="22"/>
        </w:rPr>
        <w:t xml:space="preserve"> </w:t>
      </w:r>
      <w:r w:rsidRPr="00811DE8">
        <w:rPr>
          <w:rFonts w:ascii="Calibri" w:hAnsi="Calibri"/>
          <w:sz w:val="22"/>
        </w:rPr>
        <w:t>w formie elektronicznej</w:t>
      </w:r>
      <w:r w:rsidR="009C503B">
        <w:rPr>
          <w:rFonts w:ascii="Calibri" w:hAnsi="Calibri"/>
          <w:sz w:val="22"/>
        </w:rPr>
        <w:t xml:space="preserve"> </w:t>
      </w:r>
      <w:r w:rsidRPr="00811DE8">
        <w:rPr>
          <w:rFonts w:ascii="Calibri" w:hAnsi="Calibri"/>
          <w:sz w:val="22"/>
        </w:rPr>
        <w:t xml:space="preserve">- na </w:t>
      </w:r>
      <w:r w:rsidR="009C503B">
        <w:rPr>
          <w:rFonts w:ascii="Calibri" w:hAnsi="Calibri"/>
          <w:sz w:val="22"/>
        </w:rPr>
        <w:t>nośniku t</w:t>
      </w:r>
      <w:r w:rsidR="00AE33BB">
        <w:rPr>
          <w:rFonts w:ascii="Calibri" w:hAnsi="Calibri"/>
          <w:sz w:val="22"/>
        </w:rPr>
        <w:t>y</w:t>
      </w:r>
      <w:r w:rsidR="009C503B">
        <w:rPr>
          <w:rFonts w:ascii="Calibri" w:hAnsi="Calibri"/>
          <w:sz w:val="22"/>
        </w:rPr>
        <w:t>p</w:t>
      </w:r>
      <w:r w:rsidR="00AE33BB">
        <w:rPr>
          <w:rFonts w:ascii="Calibri" w:hAnsi="Calibri"/>
          <w:sz w:val="22"/>
        </w:rPr>
        <w:t>u</w:t>
      </w:r>
      <w:r w:rsidR="009C503B">
        <w:rPr>
          <w:rFonts w:ascii="Calibri" w:hAnsi="Calibri"/>
          <w:sz w:val="22"/>
        </w:rPr>
        <w:t xml:space="preserve"> pendrive</w:t>
      </w:r>
      <w:r w:rsidRPr="00811DE8">
        <w:rPr>
          <w:rFonts w:ascii="Calibri" w:hAnsi="Calibri"/>
          <w:sz w:val="22"/>
        </w:rPr>
        <w:t>, część opisowa w formacie *.</w:t>
      </w:r>
      <w:proofErr w:type="spellStart"/>
      <w:r w:rsidRPr="00811DE8">
        <w:rPr>
          <w:rFonts w:ascii="Calibri" w:hAnsi="Calibri"/>
          <w:sz w:val="22"/>
        </w:rPr>
        <w:t>doc</w:t>
      </w:r>
      <w:proofErr w:type="spellEnd"/>
      <w:r w:rsidRPr="00811DE8">
        <w:rPr>
          <w:rFonts w:ascii="Calibri" w:hAnsi="Calibri"/>
          <w:sz w:val="22"/>
        </w:rPr>
        <w:t>, schematy, plany, rysunki w standardzie plików *.pdf i *.</w:t>
      </w:r>
      <w:proofErr w:type="spellStart"/>
      <w:r w:rsidRPr="00811DE8">
        <w:rPr>
          <w:rFonts w:ascii="Calibri" w:hAnsi="Calibri"/>
          <w:sz w:val="22"/>
        </w:rPr>
        <w:t>dwg</w:t>
      </w:r>
      <w:proofErr w:type="spellEnd"/>
      <w:r w:rsidRPr="00811DE8">
        <w:rPr>
          <w:rFonts w:ascii="Calibri" w:hAnsi="Calibri"/>
          <w:sz w:val="22"/>
        </w:rPr>
        <w:t xml:space="preserve">,  </w:t>
      </w:r>
    </w:p>
    <w:p w14:paraId="5FCB3BCB" w14:textId="77777777" w:rsidR="00BD26C7" w:rsidRPr="00811DE8" w:rsidRDefault="00CE4E30" w:rsidP="00EA7A25">
      <w:pPr>
        <w:numPr>
          <w:ilvl w:val="0"/>
          <w:numId w:val="1"/>
        </w:numPr>
        <w:spacing w:line="240" w:lineRule="auto"/>
        <w:ind w:left="426"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Wykonawca zobowiązuje się zrealizować przedmiot umowy zgodnie z opisem zawartym </w:t>
      </w:r>
      <w:r w:rsidR="009C503B">
        <w:rPr>
          <w:rFonts w:ascii="Calibri" w:hAnsi="Calibri"/>
          <w:sz w:val="22"/>
        </w:rPr>
        <w:br/>
      </w:r>
      <w:r w:rsidRPr="00811DE8">
        <w:rPr>
          <w:rFonts w:ascii="Calibri" w:hAnsi="Calibri"/>
          <w:sz w:val="22"/>
        </w:rPr>
        <w:t xml:space="preserve">w niniejszej umowie oraz zgodnie z : </w:t>
      </w:r>
    </w:p>
    <w:p w14:paraId="12C1B14B" w14:textId="77777777" w:rsidR="00BD26C7" w:rsidRPr="00811DE8" w:rsidRDefault="00CE4E30" w:rsidP="002B1A7B">
      <w:pPr>
        <w:numPr>
          <w:ilvl w:val="0"/>
          <w:numId w:val="2"/>
        </w:numPr>
        <w:spacing w:line="240" w:lineRule="auto"/>
        <w:ind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Specyfikacją Istotnych Warunków Zamówienia z dnia .............................. r. oraz załącznikami do  SIWZ w tym </w:t>
      </w:r>
      <w:r w:rsidR="009C503B">
        <w:rPr>
          <w:rFonts w:ascii="Calibri" w:hAnsi="Calibri"/>
          <w:sz w:val="22"/>
        </w:rPr>
        <w:t>opis przedmiotu zamówienia</w:t>
      </w:r>
      <w:r w:rsidRPr="00811DE8">
        <w:rPr>
          <w:rFonts w:ascii="Calibri" w:hAnsi="Calibri"/>
          <w:sz w:val="22"/>
        </w:rPr>
        <w:t xml:space="preserve">, </w:t>
      </w:r>
    </w:p>
    <w:p w14:paraId="2BBB35DB" w14:textId="77777777" w:rsidR="00BD26C7" w:rsidRPr="00811DE8" w:rsidRDefault="00CE4E30" w:rsidP="002B1A7B">
      <w:pPr>
        <w:numPr>
          <w:ilvl w:val="0"/>
          <w:numId w:val="2"/>
        </w:numPr>
        <w:spacing w:line="240" w:lineRule="auto"/>
        <w:ind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warunkami wynikającymi z obowiązujących przepisów technicznych  </w:t>
      </w:r>
    </w:p>
    <w:p w14:paraId="480DE175" w14:textId="77777777" w:rsidR="00BD26C7" w:rsidRPr="00811DE8" w:rsidRDefault="00CE4E30" w:rsidP="002B1A7B">
      <w:pPr>
        <w:numPr>
          <w:ilvl w:val="0"/>
          <w:numId w:val="2"/>
        </w:numPr>
        <w:spacing w:after="11" w:line="240" w:lineRule="auto"/>
        <w:ind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wymaganiami wynikającymi z obowiązujących Polskich Norm i aprobat technicznych, </w:t>
      </w:r>
    </w:p>
    <w:p w14:paraId="578F299B" w14:textId="77777777" w:rsidR="00BD26C7" w:rsidRPr="00811DE8" w:rsidRDefault="00CE4E30" w:rsidP="002B1A7B">
      <w:pPr>
        <w:numPr>
          <w:ilvl w:val="0"/>
          <w:numId w:val="2"/>
        </w:numPr>
        <w:spacing w:line="240" w:lineRule="auto"/>
        <w:ind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lastRenderedPageBreak/>
        <w:t xml:space="preserve">zasadami rzetelnej wiedzy technicznej i ustalonymi zwyczajami. </w:t>
      </w:r>
    </w:p>
    <w:p w14:paraId="2A3C12ED" w14:textId="0CEB13AF" w:rsidR="00BD26C7" w:rsidRPr="00811DE8" w:rsidRDefault="00CE4E30" w:rsidP="00F8144F">
      <w:pPr>
        <w:spacing w:after="16" w:line="240" w:lineRule="auto"/>
        <w:ind w:left="426" w:right="47" w:hanging="284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>7.</w:t>
      </w:r>
      <w:r w:rsidRPr="00811DE8">
        <w:rPr>
          <w:rFonts w:ascii="Calibri" w:eastAsia="Arial" w:hAnsi="Calibri" w:cs="Arial"/>
          <w:sz w:val="22"/>
        </w:rPr>
        <w:t xml:space="preserve"> </w:t>
      </w:r>
      <w:r w:rsidRPr="00811DE8">
        <w:rPr>
          <w:rFonts w:ascii="Calibri" w:hAnsi="Calibri"/>
          <w:sz w:val="22"/>
        </w:rPr>
        <w:t xml:space="preserve">Wykonawca zobowiązuje się do wykonania wszelkich prac niezbędnych do prawidłowego wykonania zamówienia, </w:t>
      </w:r>
      <w:r w:rsidR="00A9651C">
        <w:rPr>
          <w:rFonts w:ascii="Calibri" w:hAnsi="Calibri"/>
          <w:sz w:val="22"/>
        </w:rPr>
        <w:t xml:space="preserve">zgodnie z </w:t>
      </w:r>
      <w:r w:rsidRPr="00811DE8">
        <w:rPr>
          <w:rFonts w:ascii="Calibri" w:hAnsi="Calibri"/>
          <w:sz w:val="22"/>
        </w:rPr>
        <w:t>zasad</w:t>
      </w:r>
      <w:r w:rsidR="00A9651C">
        <w:rPr>
          <w:rFonts w:ascii="Calibri" w:hAnsi="Calibri"/>
          <w:sz w:val="22"/>
        </w:rPr>
        <w:t>ami</w:t>
      </w:r>
      <w:r w:rsidRPr="00811DE8">
        <w:rPr>
          <w:rFonts w:ascii="Calibri" w:hAnsi="Calibri"/>
          <w:sz w:val="22"/>
        </w:rPr>
        <w:t xml:space="preserve"> wiedzy technicznej i przepisy prawa niezbędne są do bezpiecznego i zgodnego z prawem użytkowania instalacji i urządzeń.  </w:t>
      </w:r>
    </w:p>
    <w:p w14:paraId="5DAECBFD" w14:textId="77777777" w:rsidR="00BD26C7" w:rsidRPr="00811DE8" w:rsidRDefault="00CE4E30" w:rsidP="002B1A7B">
      <w:pPr>
        <w:spacing w:after="16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15D4841A" w14:textId="77777777" w:rsidR="00BD26C7" w:rsidRPr="00811DE8" w:rsidRDefault="00CE4E30" w:rsidP="004E2879">
      <w:pPr>
        <w:spacing w:after="43" w:line="240" w:lineRule="auto"/>
        <w:ind w:left="0" w:firstLine="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>§ 2</w:t>
      </w:r>
    </w:p>
    <w:p w14:paraId="14DC8F19" w14:textId="77777777" w:rsidR="00BD26C7" w:rsidRPr="00811DE8" w:rsidRDefault="00CE4E30" w:rsidP="009C503B">
      <w:pPr>
        <w:spacing w:after="0" w:line="240" w:lineRule="auto"/>
        <w:ind w:left="686" w:right="723" w:hanging="1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Termin realizacji umowy  </w:t>
      </w:r>
    </w:p>
    <w:p w14:paraId="0A935470" w14:textId="77777777" w:rsidR="00A9651C" w:rsidRPr="00A9651C" w:rsidRDefault="00A9651C" w:rsidP="00A9651C">
      <w:pPr>
        <w:numPr>
          <w:ilvl w:val="3"/>
          <w:numId w:val="48"/>
        </w:numPr>
        <w:suppressAutoHyphens/>
        <w:spacing w:after="0" w:line="240" w:lineRule="auto"/>
        <w:ind w:left="426" w:right="47"/>
        <w:rPr>
          <w:rFonts w:ascii="Calibri" w:hAnsi="Calibri"/>
          <w:color w:val="auto"/>
          <w:sz w:val="22"/>
          <w14:ligatures w14:val="none"/>
        </w:rPr>
      </w:pPr>
      <w:r w:rsidRPr="00A9651C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 xml:space="preserve">Rozpoczęcie realizacji przedmiotu umowy  w terminie ustalonym między stronami jednak nie później niż do 7 dni od daty podpisania umowy.  </w:t>
      </w:r>
    </w:p>
    <w:p w14:paraId="511AF3CD" w14:textId="77777777" w:rsidR="00A9651C" w:rsidRPr="00A9651C" w:rsidRDefault="00A9651C" w:rsidP="00A9651C">
      <w:pPr>
        <w:numPr>
          <w:ilvl w:val="3"/>
          <w:numId w:val="48"/>
        </w:numPr>
        <w:suppressAutoHyphens/>
        <w:spacing w:after="0" w:line="240" w:lineRule="auto"/>
        <w:ind w:left="426" w:right="47"/>
        <w:rPr>
          <w:rFonts w:ascii="Calibri" w:hAnsi="Calibri"/>
          <w:color w:val="auto"/>
          <w:sz w:val="22"/>
          <w:szCs w:val="24"/>
          <w:lang w:eastAsia="zh-CN"/>
          <w14:ligatures w14:val="none"/>
        </w:rPr>
      </w:pPr>
      <w:bookmarkStart w:id="0" w:name="_Hlk135910856"/>
      <w:r w:rsidRPr="00A9651C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>Przedmiot umowy w zakresie przygotowania niezbędnej dokumentacji projektowej zostanie wykonany w terminie 30 dni od dnia podpisania umowy.</w:t>
      </w:r>
    </w:p>
    <w:p w14:paraId="1207D246" w14:textId="30C35F05" w:rsidR="00A9651C" w:rsidRPr="00A9651C" w:rsidRDefault="00A9651C" w:rsidP="00A9651C">
      <w:pPr>
        <w:numPr>
          <w:ilvl w:val="3"/>
          <w:numId w:val="48"/>
        </w:numPr>
        <w:suppressAutoHyphens/>
        <w:spacing w:after="0" w:line="240" w:lineRule="auto"/>
        <w:ind w:left="426" w:right="47"/>
        <w:rPr>
          <w:rFonts w:ascii="Calibri" w:hAnsi="Calibri"/>
          <w:color w:val="auto"/>
          <w:sz w:val="22"/>
          <w:szCs w:val="24"/>
          <w:lang w:eastAsia="zh-CN"/>
          <w14:ligatures w14:val="none"/>
        </w:rPr>
      </w:pPr>
      <w:r w:rsidRPr="00A9651C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 xml:space="preserve">Przedmiot umowy w zakresie najmu 2 kotłów olejowych z magazynem paliwa zostanie wykonany i odebrany w terminie maksymalnie </w:t>
      </w:r>
      <w:r w:rsidRPr="00A9651C">
        <w:rPr>
          <w:rFonts w:ascii="Calibri" w:hAnsi="Calibri"/>
          <w:b/>
          <w:bCs/>
          <w:color w:val="auto"/>
          <w:sz w:val="22"/>
          <w:szCs w:val="24"/>
          <w:lang w:eastAsia="zh-CN"/>
          <w14:ligatures w14:val="none"/>
        </w:rPr>
        <w:t>do 20 listopada 2023 r.</w:t>
      </w:r>
      <w:r w:rsidRPr="00A9651C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 xml:space="preserve"> W przypadku przesunięcia terminu odbioru zostanie odpowiednio skorygowany okres najmu</w:t>
      </w:r>
      <w:r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 xml:space="preserve"> </w:t>
      </w:r>
      <w:r w:rsidRPr="00A9651C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 xml:space="preserve">z uwzględnieniem zapisów w </w:t>
      </w:r>
      <w:r w:rsidRPr="00A9651C">
        <w:rPr>
          <w:rFonts w:ascii="Calibri" w:hAnsi="Calibri"/>
          <w:b/>
          <w:color w:val="auto"/>
          <w:sz w:val="22"/>
          <w:szCs w:val="24"/>
          <w:lang w:eastAsia="zh-CN"/>
          <w14:ligatures w14:val="none"/>
        </w:rPr>
        <w:t>§ 11.</w:t>
      </w:r>
    </w:p>
    <w:p w14:paraId="511A6FE4" w14:textId="56D19EB1" w:rsidR="00A9651C" w:rsidRPr="00A9651C" w:rsidRDefault="00A9651C" w:rsidP="00A9651C">
      <w:pPr>
        <w:numPr>
          <w:ilvl w:val="3"/>
          <w:numId w:val="48"/>
        </w:numPr>
        <w:suppressAutoHyphens/>
        <w:spacing w:after="23" w:line="240" w:lineRule="auto"/>
        <w:ind w:left="426" w:right="47"/>
        <w:rPr>
          <w:rFonts w:ascii="Calibri" w:hAnsi="Calibri"/>
          <w:color w:val="auto"/>
          <w:sz w:val="22"/>
          <w:szCs w:val="24"/>
          <w:lang w:eastAsia="zh-CN"/>
          <w14:ligatures w14:val="none"/>
        </w:rPr>
      </w:pPr>
      <w:r w:rsidRPr="00A9651C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 xml:space="preserve">Okres najmu 2 szt. kotłów olejowych wraz magazynami paliwa będzie trwał </w:t>
      </w:r>
      <w:r w:rsidRPr="00A9651C">
        <w:rPr>
          <w:rFonts w:ascii="Calibri" w:hAnsi="Calibri"/>
          <w:b/>
          <w:bCs/>
          <w:color w:val="auto"/>
          <w:sz w:val="22"/>
          <w:szCs w:val="24"/>
          <w:lang w:eastAsia="zh-CN"/>
          <w14:ligatures w14:val="none"/>
        </w:rPr>
        <w:t xml:space="preserve">19 tygodni, liczonych od chwili podpisania protokołu odbioru końcowego, z możliwością przedłużenia/skrócenia okresu najmu o dwa tygodnie. </w:t>
      </w:r>
      <w:r w:rsidRPr="00A9651C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 xml:space="preserve">Po zakończonym okresie najmu Wykonawca na swój koszt zdemontuje i odbierze kotły najpóźniej w terminie </w:t>
      </w:r>
      <w:r w:rsidRPr="00A9651C">
        <w:rPr>
          <w:rFonts w:ascii="Calibri" w:hAnsi="Calibri"/>
          <w:b/>
          <w:color w:val="auto"/>
          <w:sz w:val="22"/>
          <w:szCs w:val="24"/>
          <w:lang w:eastAsia="zh-CN"/>
          <w14:ligatures w14:val="none"/>
        </w:rPr>
        <w:t>14 dni</w:t>
      </w:r>
      <w:r w:rsidRPr="00A9651C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 xml:space="preserve"> od zakończenia najmu. Strony sporządzą protokół odbioru.  </w:t>
      </w:r>
    </w:p>
    <w:p w14:paraId="7E435AF6" w14:textId="77777777" w:rsidR="00A9651C" w:rsidRPr="00A9651C" w:rsidRDefault="00A9651C" w:rsidP="00A9651C">
      <w:pPr>
        <w:numPr>
          <w:ilvl w:val="3"/>
          <w:numId w:val="48"/>
        </w:numPr>
        <w:suppressAutoHyphens/>
        <w:spacing w:after="0" w:line="240" w:lineRule="auto"/>
        <w:ind w:left="426" w:right="47"/>
        <w:rPr>
          <w:rFonts w:ascii="Calibri" w:hAnsi="Calibri"/>
          <w:color w:val="auto"/>
          <w:sz w:val="22"/>
          <w:szCs w:val="24"/>
          <w:lang w:eastAsia="zh-CN"/>
          <w14:ligatures w14:val="none"/>
        </w:rPr>
      </w:pPr>
      <w:r w:rsidRPr="00A9651C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>Za dzień wykonania przedmiotu umowy uznaje się datę zakończenia okresu najmu potwierdzoną pismem do Wykonawcy o zakończeniu najmu i możliwości demontażu kotłów.</w:t>
      </w:r>
    </w:p>
    <w:bookmarkEnd w:id="0"/>
    <w:p w14:paraId="79058719" w14:textId="77777777" w:rsidR="00A9651C" w:rsidRPr="00A9651C" w:rsidRDefault="00A9651C" w:rsidP="00A9651C">
      <w:pPr>
        <w:numPr>
          <w:ilvl w:val="3"/>
          <w:numId w:val="48"/>
        </w:numPr>
        <w:suppressAutoHyphens/>
        <w:spacing w:after="25" w:line="240" w:lineRule="auto"/>
        <w:ind w:left="426" w:right="47"/>
        <w:rPr>
          <w:rFonts w:ascii="Calibri" w:hAnsi="Calibri"/>
          <w:sz w:val="22"/>
          <w:szCs w:val="24"/>
          <w:lang w:eastAsia="zh-CN"/>
          <w14:ligatures w14:val="none"/>
        </w:rPr>
      </w:pPr>
      <w:r w:rsidRPr="00A9651C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 xml:space="preserve">W razie wystąpienia okoliczności mogących mieć wpływ na termin realizacji zamówienia objętego niniejszą umową Wykonawca na piśmie powiadomi niezwłocznie o tym fakcie Zamawiającego. </w:t>
      </w:r>
    </w:p>
    <w:p w14:paraId="266AF02E" w14:textId="315EDCF8" w:rsidR="00BD26C7" w:rsidRDefault="00BD26C7" w:rsidP="00744F08">
      <w:pPr>
        <w:spacing w:after="16" w:line="240" w:lineRule="auto"/>
        <w:ind w:left="732" w:firstLine="0"/>
        <w:jc w:val="left"/>
        <w:rPr>
          <w:rFonts w:ascii="Calibri" w:hAnsi="Calibri"/>
          <w:sz w:val="22"/>
        </w:rPr>
      </w:pPr>
    </w:p>
    <w:p w14:paraId="6F8CD645" w14:textId="77777777" w:rsidR="00BD26C7" w:rsidRPr="00811DE8" w:rsidRDefault="00CE4E30" w:rsidP="004E2879">
      <w:pPr>
        <w:pStyle w:val="Nagwek1"/>
        <w:spacing w:line="240" w:lineRule="auto"/>
        <w:ind w:left="0" w:right="0"/>
        <w:rPr>
          <w:sz w:val="22"/>
        </w:rPr>
      </w:pPr>
      <w:bookmarkStart w:id="1" w:name="_GoBack"/>
      <w:bookmarkEnd w:id="1"/>
      <w:r w:rsidRPr="00811DE8">
        <w:rPr>
          <w:sz w:val="22"/>
        </w:rPr>
        <w:t>§</w:t>
      </w:r>
      <w:r w:rsidRPr="00811DE8">
        <w:rPr>
          <w:rFonts w:eastAsia="Times New Roman" w:cs="Times New Roman"/>
          <w:sz w:val="22"/>
        </w:rPr>
        <w:t xml:space="preserve"> 3</w:t>
      </w:r>
    </w:p>
    <w:p w14:paraId="090512CD" w14:textId="644900AC" w:rsidR="00744F08" w:rsidRDefault="00CE4E30" w:rsidP="002B1A7B">
      <w:pPr>
        <w:spacing w:after="0" w:line="240" w:lineRule="auto"/>
        <w:ind w:left="372" w:right="59" w:firstLine="2859"/>
        <w:jc w:val="left"/>
        <w:rPr>
          <w:rFonts w:ascii="Calibri" w:hAnsi="Calibri"/>
          <w:b/>
          <w:sz w:val="22"/>
        </w:rPr>
      </w:pPr>
      <w:r w:rsidRPr="00811DE8">
        <w:rPr>
          <w:rFonts w:ascii="Calibri" w:hAnsi="Calibri"/>
          <w:b/>
          <w:sz w:val="22"/>
        </w:rPr>
        <w:t xml:space="preserve">Osoby wyznaczone do kontaktu  </w:t>
      </w:r>
    </w:p>
    <w:p w14:paraId="22AEEE28" w14:textId="77777777" w:rsidR="00BD26C7" w:rsidRPr="00811DE8" w:rsidRDefault="00CE4E30" w:rsidP="00744F08">
      <w:pPr>
        <w:spacing w:after="0" w:line="240" w:lineRule="auto"/>
        <w:ind w:left="372" w:right="59" w:hanging="372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>1.</w:t>
      </w:r>
      <w:r w:rsidRPr="00811DE8">
        <w:rPr>
          <w:rFonts w:ascii="Calibri" w:eastAsia="Arial" w:hAnsi="Calibri" w:cs="Arial"/>
          <w:sz w:val="22"/>
        </w:rPr>
        <w:t xml:space="preserve"> </w:t>
      </w:r>
      <w:r w:rsidRPr="00811DE8">
        <w:rPr>
          <w:rFonts w:ascii="Calibri" w:hAnsi="Calibri"/>
          <w:sz w:val="22"/>
        </w:rPr>
        <w:t>Strony umowy ustalają, że osobami upoważnionymi do reprezentowania ich w trakcie realizacji</w:t>
      </w:r>
      <w:r w:rsidR="00744F08">
        <w:rPr>
          <w:rFonts w:ascii="Calibri" w:hAnsi="Calibri"/>
          <w:sz w:val="22"/>
        </w:rPr>
        <w:t xml:space="preserve"> </w:t>
      </w:r>
      <w:r w:rsidRPr="00811DE8">
        <w:rPr>
          <w:rFonts w:ascii="Calibri" w:hAnsi="Calibri"/>
          <w:sz w:val="22"/>
        </w:rPr>
        <w:t xml:space="preserve">inwestycji, </w:t>
      </w:r>
      <w:r w:rsidRPr="00811DE8">
        <w:rPr>
          <w:rFonts w:ascii="Calibri" w:hAnsi="Calibri"/>
          <w:sz w:val="22"/>
        </w:rPr>
        <w:tab/>
        <w:t xml:space="preserve">uzgadniania przyjętych </w:t>
      </w:r>
      <w:r w:rsidRPr="00811DE8">
        <w:rPr>
          <w:rFonts w:ascii="Calibri" w:hAnsi="Calibri"/>
          <w:sz w:val="22"/>
        </w:rPr>
        <w:tab/>
        <w:t xml:space="preserve">rozwiązań, zgłaszania uwag, uczestniczenia w naradach </w:t>
      </w:r>
      <w:r w:rsidR="00744F08">
        <w:rPr>
          <w:rFonts w:ascii="Calibri" w:hAnsi="Calibri"/>
          <w:sz w:val="22"/>
        </w:rPr>
        <w:br/>
      </w:r>
      <w:r w:rsidRPr="00811DE8">
        <w:rPr>
          <w:rFonts w:ascii="Calibri" w:hAnsi="Calibri"/>
          <w:sz w:val="22"/>
        </w:rPr>
        <w:t xml:space="preserve">i spotkaniach, na których podejmowane będą decyzje związane z wykonaniem przedmiotu umowy są: </w:t>
      </w:r>
    </w:p>
    <w:p w14:paraId="2F7A0B0A" w14:textId="7400D678" w:rsidR="00BD26C7" w:rsidRPr="00A9651C" w:rsidRDefault="00CE4E30" w:rsidP="00A9651C">
      <w:pPr>
        <w:numPr>
          <w:ilvl w:val="0"/>
          <w:numId w:val="4"/>
        </w:numPr>
        <w:spacing w:after="0" w:line="240" w:lineRule="auto"/>
        <w:ind w:left="426" w:right="47" w:firstLine="0"/>
        <w:rPr>
          <w:rFonts w:ascii="Calibri" w:hAnsi="Calibri"/>
          <w:sz w:val="22"/>
        </w:rPr>
      </w:pPr>
      <w:r w:rsidRPr="00744F08">
        <w:rPr>
          <w:rFonts w:ascii="Calibri" w:hAnsi="Calibri"/>
          <w:sz w:val="22"/>
        </w:rPr>
        <w:t xml:space="preserve">Ze strony Wykonawcy: ............................................................. </w:t>
      </w:r>
    </w:p>
    <w:p w14:paraId="78064C41" w14:textId="77777777" w:rsidR="00BD26C7" w:rsidRPr="00811DE8" w:rsidRDefault="00CE4E30" w:rsidP="00744F08">
      <w:pPr>
        <w:spacing w:after="0" w:line="240" w:lineRule="auto"/>
        <w:ind w:left="709" w:right="47" w:firstLine="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Wykonawca oświadcza, że osoby, które w jego imieniu wykonywać będą prace będące przedmiotem umowy, posiadają stosowne kwalifikacje i uprawnienia w zakresie powierzonych obowiązków. </w:t>
      </w:r>
    </w:p>
    <w:p w14:paraId="6A92ECC6" w14:textId="3005DD37" w:rsidR="00BD26C7" w:rsidRPr="00CE738A" w:rsidRDefault="00CE4E30" w:rsidP="00CE738A">
      <w:pPr>
        <w:numPr>
          <w:ilvl w:val="0"/>
          <w:numId w:val="4"/>
        </w:numPr>
        <w:tabs>
          <w:tab w:val="left" w:pos="993"/>
        </w:tabs>
        <w:spacing w:after="7" w:line="240" w:lineRule="auto"/>
        <w:ind w:left="709" w:right="47" w:hanging="283"/>
        <w:rPr>
          <w:rFonts w:ascii="Calibri" w:hAnsi="Calibri"/>
          <w:sz w:val="22"/>
        </w:rPr>
      </w:pPr>
      <w:r w:rsidRPr="00CE738A">
        <w:rPr>
          <w:rFonts w:ascii="Calibri" w:hAnsi="Calibri"/>
          <w:sz w:val="22"/>
        </w:rPr>
        <w:t xml:space="preserve">Ze strony Zamawiającego: </w:t>
      </w:r>
      <w:r w:rsidR="00744F08" w:rsidRPr="00CE738A">
        <w:rPr>
          <w:rFonts w:ascii="Calibri" w:hAnsi="Calibri"/>
          <w:sz w:val="22"/>
        </w:rPr>
        <w:t>………………………………………………………………………………..</w:t>
      </w:r>
    </w:p>
    <w:p w14:paraId="21924CC9" w14:textId="77777777" w:rsidR="00BD26C7" w:rsidRPr="00811DE8" w:rsidRDefault="00CE4E30" w:rsidP="002B1A7B">
      <w:pPr>
        <w:spacing w:after="48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</w:t>
      </w:r>
    </w:p>
    <w:p w14:paraId="0498813B" w14:textId="77777777" w:rsidR="00BD26C7" w:rsidRPr="00811DE8" w:rsidRDefault="00CE4E30" w:rsidP="004E2879">
      <w:pPr>
        <w:pStyle w:val="Nagwek1"/>
        <w:spacing w:line="240" w:lineRule="auto"/>
        <w:ind w:left="0" w:right="0"/>
        <w:rPr>
          <w:sz w:val="22"/>
        </w:rPr>
      </w:pPr>
      <w:r w:rsidRPr="00811DE8">
        <w:rPr>
          <w:sz w:val="22"/>
        </w:rPr>
        <w:t>§</w:t>
      </w:r>
      <w:r w:rsidRPr="00811DE8">
        <w:rPr>
          <w:rFonts w:eastAsia="Times New Roman" w:cs="Times New Roman"/>
          <w:sz w:val="22"/>
        </w:rPr>
        <w:t xml:space="preserve"> 4</w:t>
      </w:r>
    </w:p>
    <w:p w14:paraId="69A26F7A" w14:textId="77777777" w:rsidR="004B5863" w:rsidRPr="00174EDA" w:rsidRDefault="004B5863" w:rsidP="004B5863">
      <w:pPr>
        <w:widowControl w:val="0"/>
        <w:numPr>
          <w:ilvl w:val="0"/>
          <w:numId w:val="27"/>
        </w:numPr>
        <w:suppressAutoHyphens/>
        <w:spacing w:before="24" w:after="40" w:line="24" w:lineRule="atLeast"/>
        <w:ind w:left="426" w:right="-35" w:hanging="426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Strony ustalają, że obowiązującą ich formą wynagrodzenia, zgodnie z SIWZ oraz wybraną ofertą Wykonawcy, będzie wynagrodzenie w formie ryczałtu.</w:t>
      </w:r>
    </w:p>
    <w:p w14:paraId="179B7A42" w14:textId="77777777" w:rsidR="004B5863" w:rsidRDefault="004B5863" w:rsidP="004B5863">
      <w:pPr>
        <w:widowControl w:val="0"/>
        <w:numPr>
          <w:ilvl w:val="0"/>
          <w:numId w:val="27"/>
        </w:numPr>
        <w:suppressAutoHyphens/>
        <w:spacing w:before="24" w:after="40" w:line="24" w:lineRule="atLeast"/>
        <w:ind w:left="426" w:right="-34" w:hanging="426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Ustalone w tej formie na podstawie oferty wynagrodzenie Wykonawcy wyraża się kwotą:</w:t>
      </w:r>
      <w:r>
        <w:rPr>
          <w:rFonts w:ascii="Calibri" w:hAnsi="Calibri" w:cs="Calibri"/>
          <w:sz w:val="22"/>
        </w:rPr>
        <w:t xml:space="preserve"> </w:t>
      </w:r>
      <w:r w:rsidRPr="00174EDA">
        <w:rPr>
          <w:rFonts w:ascii="Calibri" w:hAnsi="Calibri" w:cs="Calibri"/>
          <w:b/>
          <w:bCs/>
          <w:sz w:val="22"/>
        </w:rPr>
        <w:t>…………..</w:t>
      </w:r>
      <w:r w:rsidRPr="00174EDA">
        <w:rPr>
          <w:rFonts w:ascii="Calibri" w:hAnsi="Calibri" w:cs="Calibri"/>
          <w:sz w:val="22"/>
        </w:rPr>
        <w:t xml:space="preserve"> </w:t>
      </w:r>
      <w:r w:rsidRPr="00174EDA">
        <w:rPr>
          <w:rFonts w:ascii="Calibri" w:hAnsi="Calibri" w:cs="Calibri"/>
          <w:b/>
          <w:sz w:val="22"/>
        </w:rPr>
        <w:t>zł</w:t>
      </w:r>
      <w:r w:rsidRPr="00174EDA">
        <w:rPr>
          <w:rFonts w:ascii="Calibri" w:hAnsi="Calibri" w:cs="Calibri"/>
          <w:sz w:val="22"/>
        </w:rPr>
        <w:t xml:space="preserve"> </w:t>
      </w:r>
      <w:r w:rsidRPr="00174EDA">
        <w:rPr>
          <w:rFonts w:ascii="Calibri" w:hAnsi="Calibri" w:cs="Calibri"/>
          <w:b/>
          <w:sz w:val="22"/>
        </w:rPr>
        <w:t>netto</w:t>
      </w:r>
      <w:r w:rsidRPr="00174EDA">
        <w:rPr>
          <w:rFonts w:ascii="Calibri" w:hAnsi="Calibri" w:cs="Calibri"/>
          <w:sz w:val="22"/>
        </w:rPr>
        <w:t xml:space="preserve"> (słownie: ………………………………………………… złotych ……/100) + należny</w:t>
      </w:r>
      <w:r>
        <w:rPr>
          <w:rFonts w:ascii="Calibri" w:hAnsi="Calibri" w:cs="Calibri"/>
          <w:sz w:val="22"/>
        </w:rPr>
        <w:t xml:space="preserve"> </w:t>
      </w:r>
      <w:r w:rsidRPr="00174EDA">
        <w:rPr>
          <w:rFonts w:ascii="Calibri" w:hAnsi="Calibri" w:cs="Calibri"/>
          <w:sz w:val="22"/>
        </w:rPr>
        <w:t xml:space="preserve">podatek VAT.. = </w:t>
      </w:r>
      <w:r w:rsidRPr="00174EDA">
        <w:rPr>
          <w:rFonts w:ascii="Calibri" w:hAnsi="Calibri" w:cs="Calibri"/>
          <w:b/>
          <w:bCs/>
          <w:sz w:val="22"/>
        </w:rPr>
        <w:t>………………….</w:t>
      </w:r>
      <w:r w:rsidRPr="00174EDA">
        <w:rPr>
          <w:rFonts w:ascii="Calibri" w:hAnsi="Calibri" w:cs="Calibri"/>
          <w:sz w:val="22"/>
        </w:rPr>
        <w:t xml:space="preserve"> </w:t>
      </w:r>
      <w:r w:rsidRPr="00174EDA">
        <w:rPr>
          <w:rFonts w:ascii="Calibri" w:hAnsi="Calibri" w:cs="Calibri"/>
          <w:b/>
          <w:bCs/>
          <w:sz w:val="22"/>
        </w:rPr>
        <w:t>zł brutto</w:t>
      </w:r>
      <w:r w:rsidRPr="00174EDA">
        <w:rPr>
          <w:rFonts w:ascii="Calibri" w:hAnsi="Calibri" w:cs="Calibri"/>
          <w:sz w:val="22"/>
        </w:rPr>
        <w:t xml:space="preserve"> (słownie: ………………………………. złotych ……/100)</w:t>
      </w:r>
      <w:r>
        <w:rPr>
          <w:rFonts w:ascii="Calibri" w:hAnsi="Calibri" w:cs="Calibri"/>
          <w:sz w:val="22"/>
        </w:rPr>
        <w:t xml:space="preserve"> </w:t>
      </w:r>
    </w:p>
    <w:p w14:paraId="42ADEEC6" w14:textId="77777777" w:rsidR="004B5863" w:rsidRDefault="004B5863" w:rsidP="004B5863">
      <w:pPr>
        <w:widowControl w:val="0"/>
        <w:suppressAutoHyphens/>
        <w:spacing w:before="24" w:after="40" w:line="24" w:lineRule="atLeast"/>
        <w:ind w:left="426" w:right="-34" w:firstLine="0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W okresie obowiązywania niniejszej umowy cena netto nie ulegnie zmianie. Należny podatek VAT</w:t>
      </w:r>
      <w:r w:rsidRPr="00174EDA">
        <w:rPr>
          <w:rFonts w:ascii="Calibri" w:hAnsi="Calibri" w:cs="Calibri"/>
          <w:sz w:val="22"/>
        </w:rPr>
        <w:br/>
        <w:t xml:space="preserve">wg stawki urzędowej obowiązującej w dacie wystawienia poszczególnych faktur. </w:t>
      </w:r>
    </w:p>
    <w:p w14:paraId="25ADEFA2" w14:textId="77777777" w:rsidR="00415960" w:rsidRDefault="00415960" w:rsidP="00415960">
      <w:pPr>
        <w:pStyle w:val="Akapitzlist"/>
        <w:widowControl w:val="0"/>
        <w:numPr>
          <w:ilvl w:val="0"/>
          <w:numId w:val="27"/>
        </w:numPr>
        <w:suppressAutoHyphens/>
        <w:spacing w:before="24" w:after="40" w:line="24" w:lineRule="atLeast"/>
        <w:ind w:left="426" w:right="-34" w:hanging="426"/>
        <w:rPr>
          <w:rFonts w:ascii="Calibri" w:hAnsi="Calibri" w:cs="Calibri"/>
          <w:sz w:val="22"/>
        </w:rPr>
      </w:pPr>
      <w:proofErr w:type="spellStart"/>
      <w:r>
        <w:rPr>
          <w:rFonts w:ascii="Calibri" w:hAnsi="Calibri" w:cs="Calibri"/>
          <w:sz w:val="22"/>
        </w:rPr>
        <w:t>Zamawaijący</w:t>
      </w:r>
      <w:proofErr w:type="spellEnd"/>
      <w:r>
        <w:rPr>
          <w:rFonts w:ascii="Calibri" w:hAnsi="Calibri" w:cs="Calibri"/>
          <w:sz w:val="22"/>
        </w:rPr>
        <w:t xml:space="preserve"> przewiduje podział płatności na etapy:</w:t>
      </w:r>
    </w:p>
    <w:p w14:paraId="1CCEDB31" w14:textId="77777777" w:rsidR="00415960" w:rsidRDefault="00415960" w:rsidP="00415960">
      <w:pPr>
        <w:pStyle w:val="Akapitzlist"/>
        <w:widowControl w:val="0"/>
        <w:suppressAutoHyphens/>
        <w:spacing w:before="24" w:after="40" w:line="24" w:lineRule="atLeast"/>
        <w:ind w:left="426" w:right="-34" w:firstLine="0"/>
        <w:rPr>
          <w:rFonts w:ascii="Calibri" w:hAnsi="Calibri"/>
          <w:bCs/>
          <w:sz w:val="22"/>
        </w:rPr>
      </w:pPr>
      <w:r>
        <w:rPr>
          <w:rFonts w:ascii="Calibri" w:hAnsi="Calibri" w:cs="Calibri"/>
          <w:sz w:val="22"/>
        </w:rPr>
        <w:t xml:space="preserve">- za wykonanie etapu określonego w </w:t>
      </w:r>
      <w:r w:rsidRPr="00F8144F">
        <w:rPr>
          <w:rFonts w:ascii="Calibri" w:hAnsi="Calibri"/>
          <w:bCs/>
          <w:sz w:val="22"/>
        </w:rPr>
        <w:t>§ 2 ust 2</w:t>
      </w:r>
      <w:r>
        <w:rPr>
          <w:rFonts w:ascii="Calibri" w:hAnsi="Calibri"/>
          <w:bCs/>
          <w:sz w:val="22"/>
        </w:rPr>
        <w:t xml:space="preserve"> – w wysokości …………………………………….</w:t>
      </w:r>
    </w:p>
    <w:p w14:paraId="46BBA943" w14:textId="77777777" w:rsidR="00415960" w:rsidRDefault="00415960" w:rsidP="00415960">
      <w:pPr>
        <w:pStyle w:val="Akapitzlist"/>
        <w:widowControl w:val="0"/>
        <w:suppressAutoHyphens/>
        <w:spacing w:before="24" w:after="40" w:line="24" w:lineRule="atLeast"/>
        <w:ind w:left="426" w:right="-34" w:firstLine="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- za wykonanie </w:t>
      </w:r>
      <w:r>
        <w:rPr>
          <w:rFonts w:ascii="Calibri" w:hAnsi="Calibri" w:cs="Calibri"/>
          <w:sz w:val="22"/>
        </w:rPr>
        <w:t xml:space="preserve">etapu określonego w </w:t>
      </w:r>
      <w:r w:rsidRPr="00F8144F">
        <w:rPr>
          <w:rFonts w:ascii="Calibri" w:hAnsi="Calibri"/>
          <w:bCs/>
          <w:sz w:val="22"/>
        </w:rPr>
        <w:t xml:space="preserve">§ 2 ust </w:t>
      </w:r>
      <w:r>
        <w:rPr>
          <w:rFonts w:ascii="Calibri" w:hAnsi="Calibri"/>
          <w:bCs/>
          <w:sz w:val="22"/>
        </w:rPr>
        <w:t>3 -  w wysokości ………………………………………</w:t>
      </w:r>
    </w:p>
    <w:p w14:paraId="36FCD7C2" w14:textId="05B194AA" w:rsidR="003168C2" w:rsidRPr="00A9651C" w:rsidRDefault="00415960" w:rsidP="00A9651C">
      <w:pPr>
        <w:pStyle w:val="Akapitzlist"/>
        <w:widowControl w:val="0"/>
        <w:suppressAutoHyphens/>
        <w:spacing w:before="24" w:after="40" w:line="24" w:lineRule="atLeast"/>
        <w:ind w:left="426" w:right="-34" w:firstLine="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- za wykonanie demontażu wraz z wszystkimi usługami towarzyszącymi – w wysokości</w:t>
      </w:r>
      <w:r w:rsidR="003168C2">
        <w:rPr>
          <w:rFonts w:ascii="Calibri" w:hAnsi="Calibri"/>
          <w:bCs/>
          <w:sz w:val="22"/>
        </w:rPr>
        <w:t xml:space="preserve">  </w:t>
      </w:r>
      <w:r>
        <w:rPr>
          <w:rFonts w:ascii="Calibri" w:hAnsi="Calibri"/>
          <w:bCs/>
          <w:sz w:val="22"/>
        </w:rPr>
        <w:t>………………..</w:t>
      </w:r>
    </w:p>
    <w:p w14:paraId="0502D3C2" w14:textId="77777777" w:rsidR="004B5863" w:rsidRPr="00174EDA" w:rsidRDefault="004B5863" w:rsidP="004B5863">
      <w:pPr>
        <w:widowControl w:val="0"/>
        <w:numPr>
          <w:ilvl w:val="0"/>
          <w:numId w:val="27"/>
        </w:numPr>
        <w:suppressAutoHyphens/>
        <w:spacing w:before="24" w:after="40" w:line="24" w:lineRule="atLeast"/>
        <w:ind w:left="426" w:right="-34" w:hanging="426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Wynagrodzenie to obejmuje wszystkie koszty i obowiązki Wykonawcy, niezbędne do zrealizowania robót ujętych w ofercie Wykonawcy oraz określone niniejszą Umową, tj. w szczególności:</w:t>
      </w:r>
    </w:p>
    <w:p w14:paraId="58825F8A" w14:textId="77777777" w:rsidR="004B5863" w:rsidRPr="00174EDA" w:rsidRDefault="004B5863" w:rsidP="004B5863">
      <w:pPr>
        <w:widowControl w:val="0"/>
        <w:numPr>
          <w:ilvl w:val="1"/>
          <w:numId w:val="2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dokumentacji projektowej,</w:t>
      </w:r>
    </w:p>
    <w:p w14:paraId="1C981577" w14:textId="77777777" w:rsidR="004B5863" w:rsidRPr="00174EDA" w:rsidRDefault="004B5863" w:rsidP="004B5863">
      <w:pPr>
        <w:widowControl w:val="0"/>
        <w:numPr>
          <w:ilvl w:val="1"/>
          <w:numId w:val="2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lastRenderedPageBreak/>
        <w:t xml:space="preserve">wykonanie dokumentacji powykonawczej, </w:t>
      </w:r>
    </w:p>
    <w:p w14:paraId="32AED6DA" w14:textId="77777777" w:rsidR="004B5863" w:rsidRPr="00174EDA" w:rsidRDefault="004B5863" w:rsidP="004B5863">
      <w:pPr>
        <w:widowControl w:val="0"/>
        <w:numPr>
          <w:ilvl w:val="1"/>
          <w:numId w:val="2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wygrodzenie tymczasowe, </w:t>
      </w:r>
    </w:p>
    <w:p w14:paraId="6E4C8055" w14:textId="77777777" w:rsidR="004B5863" w:rsidRPr="00174EDA" w:rsidRDefault="004B5863" w:rsidP="004B5863">
      <w:pPr>
        <w:widowControl w:val="0"/>
        <w:numPr>
          <w:ilvl w:val="1"/>
          <w:numId w:val="2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koszty transportu, ubezpieczeń, </w:t>
      </w:r>
    </w:p>
    <w:p w14:paraId="07E43BD0" w14:textId="77777777" w:rsidR="004B5863" w:rsidRPr="00174EDA" w:rsidRDefault="004B5863" w:rsidP="004B5863">
      <w:pPr>
        <w:widowControl w:val="0"/>
        <w:numPr>
          <w:ilvl w:val="1"/>
          <w:numId w:val="2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koszty niezbędnych badań i opinii wymaganych podczas odbioru końcowego robót,</w:t>
      </w:r>
    </w:p>
    <w:p w14:paraId="59D742A6" w14:textId="77777777" w:rsidR="004B5863" w:rsidRPr="00174EDA" w:rsidRDefault="004B5863" w:rsidP="004B5863">
      <w:pPr>
        <w:widowControl w:val="0"/>
        <w:numPr>
          <w:ilvl w:val="1"/>
          <w:numId w:val="2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koszt wszelkich innych czynności niezbędnych do prawidłowego wykonania przedmiotu zamówienia,</w:t>
      </w:r>
    </w:p>
    <w:p w14:paraId="3224BAF7" w14:textId="73488F47" w:rsidR="004B5863" w:rsidRPr="00174EDA" w:rsidRDefault="004B5863" w:rsidP="004B5863">
      <w:pPr>
        <w:widowControl w:val="0"/>
        <w:numPr>
          <w:ilvl w:val="1"/>
          <w:numId w:val="2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przeglądy gwarancyjne i serwis w okresie </w:t>
      </w:r>
      <w:r w:rsidR="00550C5E">
        <w:rPr>
          <w:rFonts w:ascii="Calibri" w:hAnsi="Calibri" w:cs="Calibri"/>
          <w:sz w:val="22"/>
        </w:rPr>
        <w:t>najmu</w:t>
      </w:r>
      <w:r w:rsidRPr="00174EDA">
        <w:rPr>
          <w:rFonts w:ascii="Calibri" w:hAnsi="Calibri" w:cs="Calibri"/>
          <w:sz w:val="22"/>
        </w:rPr>
        <w:t xml:space="preserve">, </w:t>
      </w:r>
    </w:p>
    <w:p w14:paraId="46255558" w14:textId="77777777" w:rsidR="004B5863" w:rsidRPr="00174EDA" w:rsidRDefault="004B5863" w:rsidP="004B5863">
      <w:pPr>
        <w:widowControl w:val="0"/>
        <w:numPr>
          <w:ilvl w:val="1"/>
          <w:numId w:val="2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opracowanie dokumentacji niezbędnej do uzyskania decyzji UDT zezwalającej na eksploatację urządzeń o ile wymagane, </w:t>
      </w:r>
    </w:p>
    <w:p w14:paraId="2147F2FA" w14:textId="77777777" w:rsidR="004B5863" w:rsidRPr="00174EDA" w:rsidRDefault="004B5863" w:rsidP="004B5863">
      <w:pPr>
        <w:widowControl w:val="0"/>
        <w:numPr>
          <w:ilvl w:val="1"/>
          <w:numId w:val="2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koszty uzyskania decyzji UDT o ile wymagane, </w:t>
      </w:r>
    </w:p>
    <w:p w14:paraId="60412AC6" w14:textId="77777777" w:rsidR="004B5863" w:rsidRPr="00174EDA" w:rsidRDefault="004B5863" w:rsidP="004B5863">
      <w:pPr>
        <w:widowControl w:val="0"/>
        <w:numPr>
          <w:ilvl w:val="1"/>
          <w:numId w:val="2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4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przygotowanie wymaganych dokumentów do zgłoszenia zakończenia budowy w nadzorze budowlanym</w:t>
      </w:r>
      <w:r>
        <w:rPr>
          <w:rFonts w:ascii="Calibri" w:hAnsi="Calibri" w:cs="Calibri"/>
          <w:sz w:val="22"/>
        </w:rPr>
        <w:t xml:space="preserve"> o ile wymagane.</w:t>
      </w:r>
    </w:p>
    <w:p w14:paraId="3F12D27C" w14:textId="77777777" w:rsidR="004B5863" w:rsidRPr="004B5863" w:rsidRDefault="004B5863" w:rsidP="004B5863">
      <w:pPr>
        <w:widowControl w:val="0"/>
        <w:numPr>
          <w:ilvl w:val="0"/>
          <w:numId w:val="27"/>
        </w:numPr>
        <w:suppressAutoHyphens/>
        <w:spacing w:after="40" w:line="24" w:lineRule="atLeast"/>
        <w:ind w:left="425" w:right="-34" w:hanging="425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Zamawiający oświadcza, że jest czynnym podatnikiem VAT, zarejestrowanym w Urzędzie</w:t>
      </w:r>
      <w:r>
        <w:rPr>
          <w:rFonts w:ascii="Calibri" w:hAnsi="Calibri" w:cs="Calibri"/>
          <w:sz w:val="22"/>
        </w:rPr>
        <w:t xml:space="preserve"> </w:t>
      </w:r>
      <w:r w:rsidRPr="00174EDA">
        <w:rPr>
          <w:rFonts w:ascii="Calibri" w:hAnsi="Calibri" w:cs="Calibri"/>
          <w:sz w:val="22"/>
        </w:rPr>
        <w:t xml:space="preserve">Skarbowym pod numerem NIP 7341787660 i jest uprawniony do wystawiania i otrzymywania faktur VAT. </w:t>
      </w:r>
    </w:p>
    <w:p w14:paraId="5021AFBE" w14:textId="77777777" w:rsidR="004B5863" w:rsidRPr="00174EDA" w:rsidRDefault="004B5863" w:rsidP="004B5863">
      <w:pPr>
        <w:widowControl w:val="0"/>
        <w:numPr>
          <w:ilvl w:val="0"/>
          <w:numId w:val="27"/>
        </w:numPr>
        <w:suppressAutoHyphens/>
        <w:spacing w:after="40" w:line="24" w:lineRule="atLeast"/>
        <w:ind w:left="425" w:right="-34" w:hanging="425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Wykonawca oświadcza, że jest czynnym podatnikiem VAT, zarejestrowanym w Urzędzie Skarbowym </w:t>
      </w:r>
      <w:r w:rsidRPr="00174EDA">
        <w:rPr>
          <w:rFonts w:ascii="Calibri" w:hAnsi="Calibri" w:cs="Calibri"/>
          <w:sz w:val="22"/>
        </w:rPr>
        <w:br/>
        <w:t xml:space="preserve">pod numerem NIP ………………… i jest uprawniony do wystawiania i otrzymywania faktur VAT. </w:t>
      </w:r>
    </w:p>
    <w:p w14:paraId="375FFDEA" w14:textId="77777777" w:rsidR="004B5863" w:rsidRPr="00174EDA" w:rsidRDefault="004B5863" w:rsidP="004B5863">
      <w:pPr>
        <w:widowControl w:val="0"/>
        <w:spacing w:after="40" w:line="24" w:lineRule="atLeast"/>
        <w:ind w:right="-34"/>
        <w:rPr>
          <w:rFonts w:ascii="Calibri" w:hAnsi="Calibri" w:cs="Calibri"/>
          <w:sz w:val="22"/>
        </w:rPr>
      </w:pPr>
    </w:p>
    <w:p w14:paraId="789CD771" w14:textId="77777777" w:rsidR="00BD26C7" w:rsidRPr="00811DE8" w:rsidRDefault="00CE4E30" w:rsidP="004E2879">
      <w:pPr>
        <w:pStyle w:val="Nagwek1"/>
        <w:spacing w:line="240" w:lineRule="auto"/>
        <w:ind w:left="0" w:right="0"/>
        <w:rPr>
          <w:sz w:val="22"/>
        </w:rPr>
      </w:pPr>
      <w:r w:rsidRPr="00811DE8">
        <w:rPr>
          <w:sz w:val="22"/>
        </w:rPr>
        <w:t>§</w:t>
      </w:r>
      <w:r w:rsidRPr="00811DE8">
        <w:rPr>
          <w:rFonts w:eastAsia="Times New Roman" w:cs="Times New Roman"/>
          <w:sz w:val="22"/>
        </w:rPr>
        <w:t xml:space="preserve"> 5</w:t>
      </w:r>
    </w:p>
    <w:p w14:paraId="3401F74C" w14:textId="77777777" w:rsidR="004E2879" w:rsidRDefault="00CE4E30" w:rsidP="002B1A7B">
      <w:pPr>
        <w:spacing w:after="0" w:line="240" w:lineRule="auto"/>
        <w:ind w:left="357" w:right="47" w:firstLine="3164"/>
        <w:rPr>
          <w:rFonts w:ascii="Calibri" w:hAnsi="Calibri"/>
          <w:b/>
          <w:color w:val="FF0000"/>
          <w:sz w:val="22"/>
        </w:rPr>
      </w:pPr>
      <w:r w:rsidRPr="00811DE8">
        <w:rPr>
          <w:rFonts w:ascii="Calibri" w:hAnsi="Calibri"/>
          <w:b/>
          <w:sz w:val="22"/>
        </w:rPr>
        <w:t>Warunki realizacji umowy</w:t>
      </w:r>
      <w:r w:rsidRPr="00811DE8">
        <w:rPr>
          <w:rFonts w:ascii="Calibri" w:hAnsi="Calibri"/>
          <w:b/>
          <w:color w:val="FF0000"/>
          <w:sz w:val="22"/>
        </w:rPr>
        <w:t xml:space="preserve"> </w:t>
      </w:r>
    </w:p>
    <w:p w14:paraId="4A78F227" w14:textId="77777777" w:rsidR="00BD26C7" w:rsidRPr="00811DE8" w:rsidRDefault="00CE4E30" w:rsidP="005A726B">
      <w:pPr>
        <w:spacing w:after="0" w:line="240" w:lineRule="auto"/>
        <w:ind w:left="284" w:right="47" w:hanging="284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>1.</w:t>
      </w:r>
      <w:r w:rsidRPr="00811DE8">
        <w:rPr>
          <w:rFonts w:ascii="Calibri" w:eastAsia="Arial" w:hAnsi="Calibri" w:cs="Arial"/>
          <w:sz w:val="22"/>
        </w:rPr>
        <w:t xml:space="preserve"> </w:t>
      </w:r>
      <w:r w:rsidRPr="00811DE8">
        <w:rPr>
          <w:rFonts w:ascii="Calibri" w:hAnsi="Calibri"/>
          <w:sz w:val="22"/>
        </w:rPr>
        <w:t>Wykonawca zobowiązuje się do użycia w trakcie realizacji przedmiotu umowy własnych materiałów</w:t>
      </w:r>
      <w:r w:rsidR="005A726B">
        <w:rPr>
          <w:rFonts w:ascii="Calibri" w:hAnsi="Calibri"/>
          <w:sz w:val="22"/>
        </w:rPr>
        <w:br/>
      </w:r>
      <w:r w:rsidRPr="00811DE8">
        <w:rPr>
          <w:rFonts w:ascii="Calibri" w:hAnsi="Calibri"/>
          <w:sz w:val="22"/>
        </w:rPr>
        <w:t xml:space="preserve">i urządzeń posiadających stosowne certyfikaty, deklaracje zgodności, aprobaty techniczne i atesty. Dokumenty te Wykonawca okaże przedstawicielowi Zamawiającego na każde jego wezwanie. </w:t>
      </w:r>
      <w:r w:rsidR="005A726B">
        <w:rPr>
          <w:rFonts w:ascii="Calibri" w:hAnsi="Calibri"/>
          <w:sz w:val="22"/>
        </w:rPr>
        <w:br/>
      </w:r>
      <w:r w:rsidRPr="00811DE8">
        <w:rPr>
          <w:rFonts w:ascii="Calibri" w:hAnsi="Calibri"/>
          <w:sz w:val="22"/>
        </w:rPr>
        <w:t xml:space="preserve">W przypadku braku powyższych dokumentów Zamawiający ma prawo wstrzymać realizację przedmiotu umowy.  </w:t>
      </w:r>
    </w:p>
    <w:p w14:paraId="1CEEB051" w14:textId="77777777" w:rsidR="00BD26C7" w:rsidRPr="00811DE8" w:rsidRDefault="00CE4E30" w:rsidP="004A6136">
      <w:pPr>
        <w:numPr>
          <w:ilvl w:val="0"/>
          <w:numId w:val="7"/>
        </w:numPr>
        <w:spacing w:line="240" w:lineRule="auto"/>
        <w:ind w:left="284" w:right="47" w:hanging="284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Wykonawca oświadcza, że posiada wszelkie wymagane prawem uprawnienia do realizacji przedmiotu umowy.  </w:t>
      </w:r>
    </w:p>
    <w:p w14:paraId="0BEEC75B" w14:textId="77777777" w:rsidR="00BD26C7" w:rsidRPr="00811DE8" w:rsidRDefault="00CE4E30" w:rsidP="004A6136">
      <w:pPr>
        <w:numPr>
          <w:ilvl w:val="0"/>
          <w:numId w:val="7"/>
        </w:numPr>
        <w:spacing w:line="240" w:lineRule="auto"/>
        <w:ind w:left="284" w:right="47" w:hanging="284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Wykonawca zobowiązuje się wykonać przedmiot umowy zgodnie z zasadami współczesnej wiedzy technicznej, obowiązującymi przepisami oraz obowiązującymi normami i normatywami, w tym techniczno-budowlanymi, a także kompletnego z punktu widzenia celu, jakiemu ma służyć; </w:t>
      </w:r>
    </w:p>
    <w:p w14:paraId="62629CD0" w14:textId="77777777" w:rsidR="00BD26C7" w:rsidRPr="00811DE8" w:rsidRDefault="00CE4E30" w:rsidP="004A6136">
      <w:pPr>
        <w:numPr>
          <w:ilvl w:val="0"/>
          <w:numId w:val="7"/>
        </w:numPr>
        <w:spacing w:line="240" w:lineRule="auto"/>
        <w:ind w:left="284" w:right="47" w:hanging="284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Wykonawca oświadcza, że wykona przedmiot umowy z poszanowaniem praw autorskich i praw pokrewnych innych osób. </w:t>
      </w:r>
    </w:p>
    <w:p w14:paraId="7C26BE96" w14:textId="77777777" w:rsidR="00BD26C7" w:rsidRPr="00811DE8" w:rsidRDefault="00CE4E30" w:rsidP="004A6136">
      <w:pPr>
        <w:numPr>
          <w:ilvl w:val="0"/>
          <w:numId w:val="7"/>
        </w:numPr>
        <w:spacing w:line="240" w:lineRule="auto"/>
        <w:ind w:left="284" w:right="47" w:hanging="284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Wykonawca oświadcza, że dokonał wizji lokalnej zapoznał się ze oraz stanem budynku kotłowni </w:t>
      </w:r>
      <w:r w:rsidR="00F4594B">
        <w:rPr>
          <w:rFonts w:ascii="Calibri" w:hAnsi="Calibri"/>
          <w:sz w:val="22"/>
        </w:rPr>
        <w:br/>
      </w:r>
      <w:r w:rsidRPr="00811DE8">
        <w:rPr>
          <w:rFonts w:ascii="Calibri" w:hAnsi="Calibri"/>
          <w:sz w:val="22"/>
        </w:rPr>
        <w:t xml:space="preserve">i miejscem posadowienia kotłów i  nie wnosi zastrzeżeń co do możliwości realizacji na tej podstawie przedmiotu umowy.  </w:t>
      </w:r>
    </w:p>
    <w:p w14:paraId="756A7753" w14:textId="77777777" w:rsidR="00BD26C7" w:rsidRPr="00F4594B" w:rsidRDefault="00CE4E30" w:rsidP="00F4594B">
      <w:pPr>
        <w:numPr>
          <w:ilvl w:val="0"/>
          <w:numId w:val="7"/>
        </w:numPr>
        <w:spacing w:after="7" w:line="240" w:lineRule="auto"/>
        <w:ind w:left="284" w:right="47" w:hanging="284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 przypadku spowodowania w trakcie wykonywania robót szkód w majątku </w:t>
      </w:r>
      <w:r w:rsidRPr="00F4594B">
        <w:rPr>
          <w:rFonts w:ascii="Calibri" w:hAnsi="Calibri"/>
          <w:sz w:val="22"/>
        </w:rPr>
        <w:t xml:space="preserve">Zamawiającego </w:t>
      </w:r>
      <w:r w:rsidR="00F4594B">
        <w:rPr>
          <w:rFonts w:ascii="Calibri" w:hAnsi="Calibri"/>
          <w:sz w:val="22"/>
        </w:rPr>
        <w:br/>
      </w:r>
      <w:r w:rsidRPr="00F4594B">
        <w:rPr>
          <w:rFonts w:ascii="Calibri" w:hAnsi="Calibri"/>
          <w:sz w:val="22"/>
        </w:rPr>
        <w:t>lub osób trzecich, Wykonawca zobowiązany jest do ich natychmiastowego usunięcia</w:t>
      </w:r>
      <w:r w:rsidR="00F4594B">
        <w:rPr>
          <w:rFonts w:ascii="Calibri" w:hAnsi="Calibri"/>
          <w:sz w:val="22"/>
        </w:rPr>
        <w:t xml:space="preserve"> </w:t>
      </w:r>
      <w:r w:rsidRPr="00F4594B">
        <w:rPr>
          <w:rFonts w:ascii="Calibri" w:hAnsi="Calibri"/>
          <w:sz w:val="22"/>
        </w:rPr>
        <w:t xml:space="preserve">i złożenia Zamawiającemu pisemnego raportu.  </w:t>
      </w:r>
    </w:p>
    <w:p w14:paraId="1070AEA8" w14:textId="77777777" w:rsidR="00315D17" w:rsidRDefault="00315D17" w:rsidP="002B1A7B">
      <w:pPr>
        <w:spacing w:after="18" w:line="240" w:lineRule="auto"/>
        <w:ind w:left="686" w:right="722" w:hanging="10"/>
        <w:jc w:val="center"/>
        <w:rPr>
          <w:rFonts w:ascii="Calibri" w:hAnsi="Calibri"/>
          <w:b/>
          <w:sz w:val="22"/>
        </w:rPr>
      </w:pPr>
    </w:p>
    <w:p w14:paraId="5C0FBFDF" w14:textId="77777777" w:rsidR="00D30FD7" w:rsidRDefault="00D30FD7" w:rsidP="002B1A7B">
      <w:pPr>
        <w:spacing w:after="18" w:line="240" w:lineRule="auto"/>
        <w:ind w:left="686" w:right="722" w:hanging="10"/>
        <w:jc w:val="center"/>
        <w:rPr>
          <w:rFonts w:ascii="Calibri" w:hAnsi="Calibri"/>
          <w:b/>
          <w:sz w:val="22"/>
        </w:rPr>
      </w:pPr>
    </w:p>
    <w:p w14:paraId="4DE90E1D" w14:textId="6340B244" w:rsidR="00BD26C7" w:rsidRPr="00811DE8" w:rsidRDefault="00CE4E30" w:rsidP="002B1A7B">
      <w:pPr>
        <w:spacing w:after="18" w:line="240" w:lineRule="auto"/>
        <w:ind w:left="686" w:right="722" w:hanging="1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§ 6 </w:t>
      </w:r>
    </w:p>
    <w:p w14:paraId="00CF5963" w14:textId="77777777" w:rsidR="00BD26C7" w:rsidRPr="00811DE8" w:rsidRDefault="00CE4E30" w:rsidP="00F4594B">
      <w:pPr>
        <w:spacing w:after="18" w:line="240" w:lineRule="auto"/>
        <w:ind w:left="686" w:right="722" w:hanging="1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Podwykonawstwo  </w:t>
      </w:r>
    </w:p>
    <w:p w14:paraId="2DA4DF31" w14:textId="77777777" w:rsidR="00F4594B" w:rsidRPr="00174EDA" w:rsidRDefault="00F4594B" w:rsidP="00F4594B">
      <w:pPr>
        <w:numPr>
          <w:ilvl w:val="0"/>
          <w:numId w:val="30"/>
        </w:numPr>
        <w:suppressAutoHyphens/>
        <w:spacing w:after="0" w:line="24" w:lineRule="atLeast"/>
        <w:ind w:left="426" w:right="-35" w:hanging="426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Wykonawca ma prawo podpisać umowę o podwykonawstwo. Przed przystąpieniem do robót przez Podwykonawcę Wykonawca musi przedstawić Zamawiającemu projekt umowy z Podwykonawcą lub jej uwierzytelnioną kopię celem uzyskania zgody Zamawiającego na jej zawarcie. Postanowienie to stosuje się odpowiednio do zatrudniania przez Podwykonawców dalszych Podwykonawców. </w:t>
      </w:r>
    </w:p>
    <w:p w14:paraId="2913256F" w14:textId="77777777" w:rsidR="00F4594B" w:rsidRPr="00174EDA" w:rsidRDefault="00F4594B" w:rsidP="00F4594B">
      <w:pPr>
        <w:numPr>
          <w:ilvl w:val="0"/>
          <w:numId w:val="30"/>
        </w:numPr>
        <w:suppressAutoHyphens/>
        <w:spacing w:after="0" w:line="24" w:lineRule="atLeast"/>
        <w:ind w:left="426" w:right="-35" w:hanging="426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Wykonawca nie może podpisać umowy z innymi Podwykonawcami niż wymienieni w ofercie bez uprzedniej pisemnej zgody Zamawiającego.</w:t>
      </w:r>
    </w:p>
    <w:p w14:paraId="5E8FCF01" w14:textId="77777777" w:rsidR="00F4594B" w:rsidRPr="00174EDA" w:rsidRDefault="00F4594B" w:rsidP="00F4594B">
      <w:pPr>
        <w:numPr>
          <w:ilvl w:val="0"/>
          <w:numId w:val="30"/>
        </w:numPr>
        <w:suppressAutoHyphens/>
        <w:spacing w:after="0" w:line="24" w:lineRule="atLeast"/>
        <w:ind w:left="426" w:right="-35" w:hanging="426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Podwykonawstwo nie zmienia zobowiązań Wykonawcy. Wykonawca jest odpowiedzialny </w:t>
      </w:r>
      <w:r>
        <w:rPr>
          <w:rFonts w:ascii="Calibri" w:hAnsi="Calibri" w:cs="Calibri"/>
          <w:sz w:val="22"/>
        </w:rPr>
        <w:br/>
      </w:r>
      <w:r w:rsidRPr="00174EDA">
        <w:rPr>
          <w:rFonts w:ascii="Calibri" w:hAnsi="Calibri" w:cs="Calibri"/>
          <w:sz w:val="22"/>
        </w:rPr>
        <w:t xml:space="preserve">za działania, uchybienia i zaniedbania Podwykonawcy jak za własne. </w:t>
      </w:r>
    </w:p>
    <w:p w14:paraId="4E0539FC" w14:textId="77777777" w:rsidR="00F4594B" w:rsidRPr="00174EDA" w:rsidRDefault="00F4594B" w:rsidP="00F4594B">
      <w:pPr>
        <w:numPr>
          <w:ilvl w:val="0"/>
          <w:numId w:val="30"/>
        </w:numPr>
        <w:suppressAutoHyphens/>
        <w:spacing w:after="0" w:line="24" w:lineRule="atLeast"/>
        <w:ind w:left="426" w:right="-35" w:hanging="426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lastRenderedPageBreak/>
        <w:t>Jeżeli Zamawiający uzna, że potencjał, kwalifikacje Podwykonawcy lub jego wyposażenie w sprzęt nie gwarantują odpowiedniej jakości wykonania robót lub dotrzymania terminów, to może on żądać od Wykonawcy zmiany Podwykonawcy.</w:t>
      </w:r>
    </w:p>
    <w:p w14:paraId="398E47D2" w14:textId="77777777" w:rsidR="00F4594B" w:rsidRPr="00174EDA" w:rsidRDefault="00F4594B" w:rsidP="00F4594B">
      <w:pPr>
        <w:numPr>
          <w:ilvl w:val="0"/>
          <w:numId w:val="30"/>
        </w:numPr>
        <w:suppressAutoHyphens/>
        <w:spacing w:after="0" w:line="24" w:lineRule="atLeast"/>
        <w:ind w:left="426" w:right="-35" w:hanging="426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Zamawiający nie jest związany stosunkami zobowiązaniowymi z Podwykonawcami, ale może skorzystać ze wszystkich praw nabytych w stosunku do nich przez Wykonawcę. Wykonawca będzie pozostawał w pełni odpowiedzialny w stosunku do Zamawiającego za zlecone do </w:t>
      </w:r>
      <w:proofErr w:type="spellStart"/>
      <w:r w:rsidRPr="00174EDA">
        <w:rPr>
          <w:rFonts w:ascii="Calibri" w:hAnsi="Calibri" w:cs="Calibri"/>
          <w:sz w:val="22"/>
        </w:rPr>
        <w:t>podwykonania</w:t>
      </w:r>
      <w:proofErr w:type="spellEnd"/>
      <w:r w:rsidRPr="00174EDA">
        <w:rPr>
          <w:rFonts w:ascii="Calibri" w:hAnsi="Calibri" w:cs="Calibri"/>
          <w:sz w:val="22"/>
        </w:rPr>
        <w:t xml:space="preserve"> części robót.</w:t>
      </w:r>
    </w:p>
    <w:p w14:paraId="226623E0" w14:textId="77777777" w:rsidR="00F4594B" w:rsidRPr="00174EDA" w:rsidRDefault="00F4594B" w:rsidP="00F4594B">
      <w:pPr>
        <w:numPr>
          <w:ilvl w:val="0"/>
          <w:numId w:val="30"/>
        </w:numPr>
        <w:suppressAutoHyphens/>
        <w:spacing w:after="0" w:line="24" w:lineRule="atLeast"/>
        <w:ind w:left="426" w:right="-35" w:hanging="426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Wypłata wynagrodzenia Wykonawcy jest uzależniona od złożenia przez Wykonawcę oświadczenia Podwykonawcy/ów o niezaleganiu z płatnościami na rzecz Podwykonawcy/ów. W przypadku braku takiego oświadczenia, lub jakichkolwiek wątpliwości co do zalegania przez Wykonawcę </w:t>
      </w:r>
      <w:r w:rsidR="00F8144F">
        <w:rPr>
          <w:rFonts w:ascii="Calibri" w:hAnsi="Calibri" w:cs="Calibri"/>
          <w:sz w:val="22"/>
        </w:rPr>
        <w:br/>
      </w:r>
      <w:r w:rsidRPr="00174EDA">
        <w:rPr>
          <w:rFonts w:ascii="Calibri" w:hAnsi="Calibri" w:cs="Calibri"/>
          <w:sz w:val="22"/>
        </w:rPr>
        <w:t>z płatnościami na rzecz Podwykonawców, Zamawiającemu służy prawo zatrzymania części wynagrodzenia do kwoty spornej (wynikającej z umowy z Podwykonawcą).</w:t>
      </w:r>
    </w:p>
    <w:p w14:paraId="437B0105" w14:textId="77777777" w:rsidR="00BD26C7" w:rsidRPr="00811DE8" w:rsidRDefault="00CE4E30" w:rsidP="002B1A7B">
      <w:pPr>
        <w:spacing w:after="19" w:line="240" w:lineRule="auto"/>
        <w:ind w:left="4549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60E302F1" w14:textId="77777777" w:rsidR="00BD26C7" w:rsidRPr="00811DE8" w:rsidRDefault="00CE4E30" w:rsidP="00315D17">
      <w:pPr>
        <w:spacing w:after="47" w:line="240" w:lineRule="auto"/>
        <w:ind w:left="0" w:firstLine="0"/>
        <w:jc w:val="center"/>
        <w:rPr>
          <w:rFonts w:ascii="Calibri" w:hAnsi="Calibri"/>
          <w:sz w:val="22"/>
        </w:rPr>
      </w:pPr>
      <w:r w:rsidRPr="00811DE8">
        <w:rPr>
          <w:rFonts w:ascii="Calibri" w:eastAsia="Calibri" w:hAnsi="Calibri" w:cs="Calibri"/>
          <w:b/>
          <w:sz w:val="22"/>
        </w:rPr>
        <w:t>§</w:t>
      </w:r>
      <w:r w:rsidRPr="00811DE8">
        <w:rPr>
          <w:rFonts w:ascii="Calibri" w:hAnsi="Calibri"/>
          <w:b/>
          <w:sz w:val="22"/>
        </w:rPr>
        <w:t xml:space="preserve"> 7</w:t>
      </w:r>
    </w:p>
    <w:p w14:paraId="7FF4C77D" w14:textId="77777777" w:rsidR="00BD26C7" w:rsidRPr="00811DE8" w:rsidRDefault="00CE4E30" w:rsidP="002B1A7B">
      <w:pPr>
        <w:spacing w:after="68" w:line="240" w:lineRule="auto"/>
        <w:ind w:left="3755" w:right="42" w:hanging="10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Zmiany umowy </w:t>
      </w:r>
    </w:p>
    <w:p w14:paraId="6C9614D9" w14:textId="77777777" w:rsidR="00F4594B" w:rsidRPr="00F4594B" w:rsidRDefault="00F4594B" w:rsidP="00F4594B">
      <w:pPr>
        <w:widowControl w:val="0"/>
        <w:numPr>
          <w:ilvl w:val="0"/>
          <w:numId w:val="31"/>
        </w:numPr>
        <w:tabs>
          <w:tab w:val="left" w:pos="426"/>
        </w:tabs>
        <w:suppressAutoHyphens/>
        <w:spacing w:before="24" w:after="24" w:line="24" w:lineRule="atLeast"/>
        <w:ind w:left="426" w:right="-35" w:hanging="426"/>
        <w:jc w:val="left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Zmiana postanowień zawartej umowy może nastąpić za zgodą obu stron wyrażoną na piśmie pod rygorem nieważności takiej zmiany. </w:t>
      </w:r>
    </w:p>
    <w:p w14:paraId="54AAAE36" w14:textId="77777777" w:rsidR="00F4594B" w:rsidRPr="00F4594B" w:rsidRDefault="00F4594B" w:rsidP="00F4594B">
      <w:pPr>
        <w:widowControl w:val="0"/>
        <w:numPr>
          <w:ilvl w:val="0"/>
          <w:numId w:val="31"/>
        </w:numPr>
        <w:tabs>
          <w:tab w:val="left" w:pos="426"/>
        </w:tabs>
        <w:suppressAutoHyphens/>
        <w:spacing w:before="24" w:after="24" w:line="24" w:lineRule="atLeast"/>
        <w:ind w:left="426" w:right="-35" w:hanging="426"/>
        <w:jc w:val="left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Strony dopuszczają zmiany umowy, w szczególności w następujących okolicznościach:</w:t>
      </w:r>
    </w:p>
    <w:p w14:paraId="32EA1E51" w14:textId="77777777" w:rsidR="00F4594B" w:rsidRPr="00F4594B" w:rsidRDefault="00F4594B" w:rsidP="00F4594B">
      <w:pPr>
        <w:widowControl w:val="0"/>
        <w:numPr>
          <w:ilvl w:val="1"/>
          <w:numId w:val="31"/>
        </w:numPr>
        <w:tabs>
          <w:tab w:val="left" w:pos="709"/>
        </w:tabs>
        <w:suppressAutoHyphens/>
        <w:spacing w:before="24" w:after="24" w:line="24" w:lineRule="atLeast"/>
        <w:ind w:left="851" w:right="-35" w:hanging="425"/>
        <w:jc w:val="left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zmiany terminu wykonania przedmiotu umowy w przypadku:</w:t>
      </w:r>
    </w:p>
    <w:p w14:paraId="5A99D4F4" w14:textId="77777777" w:rsidR="00F4594B" w:rsidRPr="00F4594B" w:rsidRDefault="00F4594B" w:rsidP="00F4594B">
      <w:pPr>
        <w:widowControl w:val="0"/>
        <w:numPr>
          <w:ilvl w:val="2"/>
          <w:numId w:val="32"/>
        </w:numPr>
        <w:suppressAutoHyphens/>
        <w:spacing w:before="24" w:after="24" w:line="24" w:lineRule="atLeast"/>
        <w:ind w:left="993" w:right="-35" w:hanging="284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działania siły wyższej uniemożliwiającej wykonanie umowy w pierwotnie ustalonym terminie (przez siłę wyższą rozumie się zdarzenie nadzwyczajne, zewnętrzne, niemożliwe do zapobieżenia),</w:t>
      </w:r>
    </w:p>
    <w:p w14:paraId="5A8B7213" w14:textId="77777777" w:rsidR="00F4594B" w:rsidRPr="00F4594B" w:rsidRDefault="00F4594B" w:rsidP="00F4594B">
      <w:pPr>
        <w:widowControl w:val="0"/>
        <w:numPr>
          <w:ilvl w:val="2"/>
          <w:numId w:val="32"/>
        </w:numPr>
        <w:suppressAutoHyphens/>
        <w:spacing w:before="24" w:after="24" w:line="24" w:lineRule="atLeast"/>
        <w:ind w:left="993" w:right="-35" w:hanging="284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wystąpienia warunków atmosferycznych, uniemożliwiających terminową realizację prac </w:t>
      </w:r>
      <w:r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br/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 uwagi na wymagania technologiczne ich wykonywania w określonych warunkach atmosferycznych,</w:t>
      </w:r>
    </w:p>
    <w:p w14:paraId="32A43026" w14:textId="77777777" w:rsidR="00F4594B" w:rsidRPr="00F4594B" w:rsidRDefault="00F4594B" w:rsidP="00F4594B">
      <w:pPr>
        <w:widowControl w:val="0"/>
        <w:numPr>
          <w:ilvl w:val="2"/>
          <w:numId w:val="32"/>
        </w:numPr>
        <w:suppressAutoHyphens/>
        <w:spacing w:before="24" w:after="24" w:line="24" w:lineRule="atLeast"/>
        <w:ind w:left="993" w:right="-35" w:hanging="284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wstrzymania realizacji umowy przez Zamawiającego ze względów technologicznych, administracyjnych, organizacyjnych, ekonomicznych,</w:t>
      </w:r>
    </w:p>
    <w:p w14:paraId="5FD7F533" w14:textId="77777777" w:rsidR="00F4594B" w:rsidRPr="00F4594B" w:rsidRDefault="00F4594B" w:rsidP="00F4594B">
      <w:pPr>
        <w:widowControl w:val="0"/>
        <w:numPr>
          <w:ilvl w:val="2"/>
          <w:numId w:val="32"/>
        </w:numPr>
        <w:suppressAutoHyphens/>
        <w:spacing w:before="24" w:after="24" w:line="24" w:lineRule="atLeast"/>
        <w:ind w:left="993" w:right="-35" w:hanging="284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konieczności zmian dokumentacji projektowej z przyczyn niezależnych od Wykonawcy </w:t>
      </w:r>
      <w:r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br/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 zakresie, w jakim będzie miało to wpływ na dotrzymanie terminu zakończenia robót,</w:t>
      </w:r>
    </w:p>
    <w:p w14:paraId="7AE685BB" w14:textId="77777777" w:rsidR="00F4594B" w:rsidRPr="00F4594B" w:rsidRDefault="00F4594B" w:rsidP="00F4594B">
      <w:pPr>
        <w:widowControl w:val="0"/>
        <w:numPr>
          <w:ilvl w:val="2"/>
          <w:numId w:val="32"/>
        </w:numPr>
        <w:suppressAutoHyphens/>
        <w:spacing w:before="24" w:after="24" w:line="24" w:lineRule="atLeast"/>
        <w:ind w:left="993" w:right="-35" w:hanging="284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wystąpienia opóźnienia w dokonaniu określonych czynności lub ich zaniechanie przez właściwe organy administracji państwowej lub samorządowej, które są następstwem okoliczności, za które Strony nie ponoszą odpowiedzialności,</w:t>
      </w:r>
    </w:p>
    <w:p w14:paraId="78A55FD3" w14:textId="77777777" w:rsidR="00F4594B" w:rsidRPr="00F4594B" w:rsidRDefault="00F4594B" w:rsidP="00F4594B">
      <w:pPr>
        <w:widowControl w:val="0"/>
        <w:numPr>
          <w:ilvl w:val="2"/>
          <w:numId w:val="32"/>
        </w:numPr>
        <w:suppressAutoHyphens/>
        <w:spacing w:before="24" w:after="24" w:line="24" w:lineRule="atLeast"/>
        <w:ind w:left="993" w:right="-35" w:hanging="284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przesunięcia się terminów realizacji zaplanowanych przez Zamawiającego zadań inwestycyjnych, których dotyczy przedmiot umowy z przyczyn o obiektywnym charakterze, niezależnych od Zamawiającego,</w:t>
      </w:r>
    </w:p>
    <w:p w14:paraId="7B5A1C75" w14:textId="77777777" w:rsidR="00F4594B" w:rsidRPr="005A726B" w:rsidRDefault="00F4594B" w:rsidP="005A726B">
      <w:pPr>
        <w:widowControl w:val="0"/>
        <w:numPr>
          <w:ilvl w:val="1"/>
          <w:numId w:val="31"/>
        </w:numPr>
        <w:suppressAutoHyphens/>
        <w:spacing w:before="24" w:after="24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zmiany spowodowane nieprzewidzianymi w SIWZ i odpowiednio w umowie nadzwyczajnymi warunkami jak: niewypały i niewybuchy,  </w:t>
      </w:r>
    </w:p>
    <w:p w14:paraId="4B02A99E" w14:textId="77777777" w:rsidR="00F4594B" w:rsidRPr="00F4594B" w:rsidRDefault="00F4594B" w:rsidP="00F4594B">
      <w:pPr>
        <w:widowControl w:val="0"/>
        <w:numPr>
          <w:ilvl w:val="1"/>
          <w:numId w:val="31"/>
        </w:numPr>
        <w:suppressAutoHyphens/>
        <w:spacing w:before="24" w:after="24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zmiany wynagrodzenia Wykonawcy wynikającej ze zmiany przepisów prawa, w tym przepisów dotyczących podatku VAT,</w:t>
      </w:r>
    </w:p>
    <w:p w14:paraId="4031E8A4" w14:textId="77777777" w:rsidR="00F4594B" w:rsidRPr="00F4594B" w:rsidRDefault="00F4594B" w:rsidP="00F4594B">
      <w:pPr>
        <w:widowControl w:val="0"/>
        <w:numPr>
          <w:ilvl w:val="1"/>
          <w:numId w:val="31"/>
        </w:numPr>
        <w:suppressAutoHyphens/>
        <w:spacing w:before="24" w:after="24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powierzenia wykonania części zakresu zamówienia Podwykonawcy, rezygnacji z powierzenia części zakresu prac Podwykonawcy lub zmiany Podwykonawcy,</w:t>
      </w:r>
    </w:p>
    <w:p w14:paraId="55B6B80A" w14:textId="77777777" w:rsidR="00F4594B" w:rsidRPr="00F4594B" w:rsidRDefault="00F4594B" w:rsidP="00F4594B">
      <w:pPr>
        <w:widowControl w:val="0"/>
        <w:numPr>
          <w:ilvl w:val="1"/>
          <w:numId w:val="31"/>
        </w:numPr>
        <w:suppressAutoHyphens/>
        <w:spacing w:before="24" w:after="24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wystąpienia zmiany inspektora nadzoru/kierownika robot,</w:t>
      </w:r>
    </w:p>
    <w:p w14:paraId="5DBF3704" w14:textId="77777777" w:rsidR="00F4594B" w:rsidRPr="00F4594B" w:rsidRDefault="00F4594B" w:rsidP="00F4594B">
      <w:pPr>
        <w:widowControl w:val="0"/>
        <w:numPr>
          <w:ilvl w:val="1"/>
          <w:numId w:val="31"/>
        </w:numPr>
        <w:suppressAutoHyphens/>
        <w:spacing w:before="24" w:after="24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powołania dodatkowego inspektora nadzoru, kierownika budowy, </w:t>
      </w:r>
    </w:p>
    <w:p w14:paraId="0BAE7710" w14:textId="77777777" w:rsidR="00F4594B" w:rsidRPr="00F4594B" w:rsidRDefault="00F4594B" w:rsidP="00F4594B">
      <w:pPr>
        <w:widowControl w:val="0"/>
        <w:numPr>
          <w:ilvl w:val="1"/>
          <w:numId w:val="31"/>
        </w:numPr>
        <w:suppressAutoHyphens/>
        <w:spacing w:before="24" w:after="24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zmian formy zabezpieczenia należytego wykonania umowy,</w:t>
      </w:r>
    </w:p>
    <w:p w14:paraId="3F1A55CA" w14:textId="77777777" w:rsidR="00F4594B" w:rsidRPr="00F4594B" w:rsidRDefault="00F4594B" w:rsidP="00F4594B">
      <w:pPr>
        <w:widowControl w:val="0"/>
        <w:numPr>
          <w:ilvl w:val="1"/>
          <w:numId w:val="31"/>
        </w:numPr>
        <w:suppressAutoHyphens/>
        <w:spacing w:before="24" w:after="24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zmian będących następstwem wstrzymania robot przez uprawnione organy,</w:t>
      </w:r>
    </w:p>
    <w:p w14:paraId="7059E9F7" w14:textId="77777777" w:rsidR="00F4594B" w:rsidRPr="00F4594B" w:rsidRDefault="00F4594B" w:rsidP="00F4594B">
      <w:pPr>
        <w:widowControl w:val="0"/>
        <w:numPr>
          <w:ilvl w:val="1"/>
          <w:numId w:val="31"/>
        </w:numPr>
        <w:suppressAutoHyphens/>
        <w:spacing w:before="24" w:after="24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zmian dotyczących nazwy, siedziby Stron lub ich formy organizacyjno-prawnej, numerów kont bankowych w trakcie trwania umowy oraz innych danych identyfikacyjnych,</w:t>
      </w:r>
    </w:p>
    <w:p w14:paraId="4471A2CA" w14:textId="77777777" w:rsidR="00F4594B" w:rsidRPr="00F4594B" w:rsidRDefault="00F4594B" w:rsidP="00F4594B">
      <w:pPr>
        <w:widowControl w:val="0"/>
        <w:numPr>
          <w:ilvl w:val="1"/>
          <w:numId w:val="31"/>
        </w:numPr>
        <w:suppressAutoHyphens/>
        <w:spacing w:before="24" w:after="24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zmian prowadzących do likwidacji oczywistych omyłek pisarskich, rachunkowych, czy mających                    na celu usuniecie niejasności występujących w treści umowy. </w:t>
      </w:r>
    </w:p>
    <w:p w14:paraId="567EF52D" w14:textId="77777777" w:rsidR="00F4594B" w:rsidRPr="00F4594B" w:rsidRDefault="00F4594B" w:rsidP="00F4594B">
      <w:pPr>
        <w:widowControl w:val="0"/>
        <w:numPr>
          <w:ilvl w:val="0"/>
          <w:numId w:val="31"/>
        </w:numPr>
        <w:tabs>
          <w:tab w:val="left" w:pos="426"/>
        </w:tabs>
        <w:suppressAutoHyphens/>
        <w:spacing w:before="24" w:after="24" w:line="24" w:lineRule="atLeast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 przypadku konieczności wprowadzenia zmian do umowy na skutek zaistnienia okoliczności, o których mowa w pkt 2, Strona, która poweźmie o nich wiadomość  zobowiązana jest niezwłocznie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lastRenderedPageBreak/>
        <w:t>poinformować o tym pisemnie drugą Stronę. Okoliczności stanowiące podstawę zmiany umowy winny być uzasadnione i udokumentowane przez Stronę występującą z propozycją zmiany niniejszej umowy.</w:t>
      </w:r>
    </w:p>
    <w:p w14:paraId="5F90985C" w14:textId="77777777" w:rsidR="00BD26C7" w:rsidRPr="00811DE8" w:rsidRDefault="00CE4E30" w:rsidP="002B1A7B">
      <w:pPr>
        <w:spacing w:after="16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</w:t>
      </w:r>
    </w:p>
    <w:p w14:paraId="4931F988" w14:textId="77777777" w:rsidR="00BD26C7" w:rsidRPr="00811DE8" w:rsidRDefault="00CE4E30" w:rsidP="00F4594B">
      <w:pPr>
        <w:spacing w:after="42" w:line="240" w:lineRule="auto"/>
        <w:ind w:left="0" w:firstLine="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>§ 8</w:t>
      </w:r>
    </w:p>
    <w:p w14:paraId="1D3EB6C4" w14:textId="77777777" w:rsidR="00F4594B" w:rsidRPr="009F7A8F" w:rsidRDefault="00F4594B" w:rsidP="00F4594B">
      <w:pPr>
        <w:widowControl w:val="0"/>
        <w:suppressAutoHyphens/>
        <w:spacing w:after="0" w:line="24" w:lineRule="atLeast"/>
        <w:ind w:left="0" w:right="-35" w:firstLine="426"/>
        <w:rPr>
          <w:rFonts w:ascii="Calibri" w:hAnsi="Calibri" w:cs="Calibri"/>
          <w:b/>
          <w:bCs/>
          <w:color w:val="auto"/>
          <w:kern w:val="0"/>
          <w:sz w:val="22"/>
          <w:lang w:eastAsia="zh-CN"/>
          <w14:ligatures w14:val="none"/>
        </w:rPr>
      </w:pPr>
      <w:r w:rsidRPr="009F7A8F">
        <w:rPr>
          <w:rFonts w:ascii="Calibri" w:hAnsi="Calibri" w:cs="Calibri"/>
          <w:b/>
          <w:bCs/>
          <w:color w:val="auto"/>
          <w:kern w:val="0"/>
          <w:sz w:val="22"/>
          <w:lang w:eastAsia="zh-CN"/>
          <w14:ligatures w14:val="none"/>
        </w:rPr>
        <w:t xml:space="preserve">ODBIORY MATERIAŁÓW I ROBÓT </w:t>
      </w:r>
      <w:r w:rsidR="009F7A8F">
        <w:rPr>
          <w:rFonts w:ascii="Calibri" w:hAnsi="Calibri" w:cs="Calibri"/>
          <w:b/>
          <w:bCs/>
          <w:color w:val="auto"/>
          <w:kern w:val="0"/>
          <w:sz w:val="22"/>
          <w:lang w:eastAsia="zh-CN"/>
          <w14:ligatures w14:val="none"/>
        </w:rPr>
        <w:t>MONTAŻOWYCH</w:t>
      </w:r>
    </w:p>
    <w:p w14:paraId="09F64750" w14:textId="77777777" w:rsidR="00F4594B" w:rsidRPr="00F4594B" w:rsidRDefault="00F4594B" w:rsidP="00F4594B">
      <w:pPr>
        <w:widowControl w:val="0"/>
        <w:numPr>
          <w:ilvl w:val="0"/>
          <w:numId w:val="36"/>
        </w:numPr>
        <w:suppressAutoHyphens/>
        <w:spacing w:before="24" w:after="0" w:line="24" w:lineRule="atLeast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Zamawiający</w:t>
      </w:r>
      <w:r w:rsidRPr="00F4594B">
        <w:rPr>
          <w:rFonts w:ascii="Calibri" w:hAnsi="Calibri" w:cs="Calibri"/>
          <w:color w:val="auto"/>
          <w:spacing w:val="5"/>
          <w:kern w:val="0"/>
          <w:sz w:val="22"/>
          <w:lang w:eastAsia="zh-CN"/>
          <w14:ligatures w14:val="none"/>
        </w:rPr>
        <w:t xml:space="preserve"> w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ramach</w:t>
      </w:r>
      <w:r w:rsidRPr="00F4594B">
        <w:rPr>
          <w:rFonts w:ascii="Calibri" w:hAnsi="Calibri" w:cs="Calibri"/>
          <w:color w:val="auto"/>
          <w:spacing w:val="19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nadzoru</w:t>
      </w:r>
      <w:r w:rsidRPr="00F4594B">
        <w:rPr>
          <w:rFonts w:ascii="Calibri" w:hAnsi="Calibri" w:cs="Calibri"/>
          <w:color w:val="auto"/>
          <w:spacing w:val="30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inwestorskiego</w:t>
      </w:r>
      <w:r w:rsidRPr="00F4594B">
        <w:rPr>
          <w:rFonts w:ascii="Calibri" w:hAnsi="Calibri" w:cs="Calibri"/>
          <w:color w:val="auto"/>
          <w:spacing w:val="40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dokona</w:t>
      </w:r>
      <w:r w:rsidRPr="00F4594B">
        <w:rPr>
          <w:rFonts w:ascii="Calibri" w:hAnsi="Calibri" w:cs="Calibri"/>
          <w:color w:val="auto"/>
          <w:spacing w:val="28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sprawdzenia</w:t>
      </w:r>
      <w:r w:rsidRPr="00F4594B">
        <w:rPr>
          <w:rFonts w:ascii="Calibri" w:hAnsi="Calibri" w:cs="Calibri"/>
          <w:color w:val="auto"/>
          <w:spacing w:val="29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i</w:t>
      </w:r>
      <w:r w:rsidRPr="00F4594B">
        <w:rPr>
          <w:rFonts w:ascii="Calibri" w:hAnsi="Calibri" w:cs="Calibri"/>
          <w:color w:val="auto"/>
          <w:spacing w:val="5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w w:val="104"/>
          <w:kern w:val="0"/>
          <w:sz w:val="22"/>
          <w:lang w:eastAsia="zh-CN"/>
          <w14:ligatures w14:val="none"/>
        </w:rPr>
        <w:t>odbior</w:t>
      </w:r>
      <w:r w:rsidRPr="00F4594B">
        <w:rPr>
          <w:rFonts w:ascii="Calibri" w:hAnsi="Calibri" w:cs="Calibri"/>
          <w:color w:val="auto"/>
          <w:spacing w:val="2"/>
          <w:w w:val="104"/>
          <w:kern w:val="0"/>
          <w:sz w:val="22"/>
          <w:lang w:eastAsia="zh-CN"/>
          <w14:ligatures w14:val="none"/>
        </w:rPr>
        <w:t>u</w:t>
      </w:r>
      <w:r>
        <w:rPr>
          <w:rFonts w:ascii="Calibri" w:hAnsi="Calibri" w:cs="Calibri"/>
          <w:color w:val="auto"/>
          <w:w w:val="104"/>
          <w:kern w:val="0"/>
          <w:sz w:val="22"/>
          <w:lang w:eastAsia="zh-CN"/>
          <w14:ligatures w14:val="none"/>
        </w:rPr>
        <w:t xml:space="preserve"> </w:t>
      </w:r>
      <w:r w:rsidR="009F7A8F">
        <w:rPr>
          <w:rFonts w:ascii="Calibri" w:hAnsi="Calibri" w:cs="Calibri"/>
          <w:color w:val="auto"/>
          <w:w w:val="104"/>
          <w:kern w:val="0"/>
          <w:sz w:val="22"/>
          <w:lang w:eastAsia="zh-CN"/>
          <w14:ligatures w14:val="none"/>
        </w:rPr>
        <w:t>materiałów koniecznych do wykonania zamówienia.</w:t>
      </w:r>
      <w:r w:rsidRPr="00F4594B">
        <w:rPr>
          <w:rFonts w:ascii="Calibri" w:hAnsi="Calibri" w:cs="Calibri"/>
          <w:color w:val="auto"/>
          <w:w w:val="104"/>
          <w:kern w:val="0"/>
          <w:sz w:val="22"/>
          <w:lang w:eastAsia="zh-CN"/>
          <w14:ligatures w14:val="none"/>
        </w:rPr>
        <w:t xml:space="preserve"> </w:t>
      </w:r>
    </w:p>
    <w:p w14:paraId="481A6DD4" w14:textId="77777777" w:rsidR="00F4594B" w:rsidRPr="00F4594B" w:rsidRDefault="00F4594B" w:rsidP="00F4594B">
      <w:pPr>
        <w:widowControl w:val="0"/>
        <w:numPr>
          <w:ilvl w:val="0"/>
          <w:numId w:val="36"/>
        </w:numPr>
        <w:suppressAutoHyphens/>
        <w:spacing w:before="24" w:after="0" w:line="24" w:lineRule="atLeast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Materiały i roboty </w:t>
      </w:r>
      <w:r w:rsidR="009F7A8F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montażowe wymienione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w pkt. 1 podlegają odbiorowi przez Zamawiającego, po zgłoszeniu telefonicznym przez Wykonawcę z minimum jednodniowym wyprzedzeniem w dni robocze w godz.</w:t>
      </w:r>
      <w:r w:rsidR="009F7A8F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7</w:t>
      </w:r>
      <w:r w:rsidRPr="00F4594B">
        <w:rPr>
          <w:rFonts w:ascii="Calibri" w:hAnsi="Calibri" w:cs="Calibri"/>
          <w:color w:val="auto"/>
          <w:kern w:val="0"/>
          <w:sz w:val="22"/>
          <w:vertAlign w:val="superscript"/>
          <w:lang w:eastAsia="zh-CN"/>
          <w14:ligatures w14:val="none"/>
        </w:rPr>
        <w:t xml:space="preserve">00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– 13</w:t>
      </w:r>
      <w:r w:rsidRPr="00F4594B">
        <w:rPr>
          <w:rFonts w:ascii="Calibri" w:hAnsi="Calibri" w:cs="Calibri"/>
          <w:color w:val="auto"/>
          <w:kern w:val="0"/>
          <w:sz w:val="22"/>
          <w:vertAlign w:val="superscript"/>
          <w:lang w:eastAsia="zh-CN"/>
          <w14:ligatures w14:val="none"/>
        </w:rPr>
        <w:t>00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.</w:t>
      </w:r>
    </w:p>
    <w:p w14:paraId="38F42679" w14:textId="1485B43E" w:rsidR="00F4594B" w:rsidRPr="00F4594B" w:rsidRDefault="00F4594B" w:rsidP="00F4594B">
      <w:pPr>
        <w:widowControl w:val="0"/>
        <w:numPr>
          <w:ilvl w:val="0"/>
          <w:numId w:val="36"/>
        </w:numPr>
        <w:suppressAutoHyphens/>
        <w:spacing w:before="24" w:after="0" w:line="24" w:lineRule="atLeast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Odbiory materiałów i robót </w:t>
      </w:r>
      <w:r w:rsidR="009F7A8F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montażowych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wymienionych w</w:t>
      </w:r>
      <w:r w:rsidRPr="00F4594B">
        <w:rPr>
          <w:rFonts w:ascii="Calibri" w:hAnsi="Calibri" w:cs="Calibri"/>
          <w:color w:val="auto"/>
          <w:spacing w:val="57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pkt </w:t>
      </w:r>
      <w:r w:rsidRPr="00F4594B">
        <w:rPr>
          <w:rFonts w:ascii="Calibri" w:hAnsi="Calibri" w:cs="Calibri"/>
          <w:color w:val="auto"/>
          <w:spacing w:val="7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1.</w:t>
      </w:r>
      <w:r w:rsidRPr="00F4594B">
        <w:rPr>
          <w:rFonts w:ascii="Calibri" w:hAnsi="Calibri" w:cs="Calibri"/>
          <w:color w:val="auto"/>
          <w:spacing w:val="57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powinny</w:t>
      </w:r>
      <w:r w:rsidRPr="00F4594B">
        <w:rPr>
          <w:rFonts w:ascii="Calibri" w:hAnsi="Calibri" w:cs="Calibri"/>
          <w:color w:val="auto"/>
          <w:spacing w:val="7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być</w:t>
      </w:r>
      <w:r w:rsidRPr="00F4594B">
        <w:rPr>
          <w:rFonts w:ascii="Calibri" w:hAnsi="Calibri" w:cs="Calibri"/>
          <w:color w:val="auto"/>
          <w:spacing w:val="52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potwier</w:t>
      </w:r>
      <w:r w:rsidRPr="00F4594B">
        <w:rPr>
          <w:rFonts w:ascii="Calibri" w:hAnsi="Calibri" w:cs="Calibri"/>
          <w:color w:val="auto"/>
          <w:spacing w:val="10"/>
          <w:kern w:val="0"/>
          <w:sz w:val="22"/>
          <w:lang w:eastAsia="zh-CN"/>
          <w14:ligatures w14:val="none"/>
        </w:rPr>
        <w:t>d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</w:t>
      </w:r>
      <w:r w:rsidRPr="00F4594B">
        <w:rPr>
          <w:rFonts w:ascii="Calibri" w:hAnsi="Calibri" w:cs="Calibri"/>
          <w:color w:val="auto"/>
          <w:spacing w:val="-11"/>
          <w:kern w:val="0"/>
          <w:sz w:val="22"/>
          <w:lang w:eastAsia="zh-CN"/>
          <w14:ligatures w14:val="none"/>
        </w:rPr>
        <w:t>o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ne </w:t>
      </w:r>
      <w:r w:rsidR="00A9651C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br/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i</w:t>
      </w:r>
      <w:r w:rsidRPr="00F4594B">
        <w:rPr>
          <w:rFonts w:ascii="Calibri" w:hAnsi="Calibri" w:cs="Calibri"/>
          <w:color w:val="auto"/>
          <w:spacing w:val="12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winny następować w dni i</w:t>
      </w:r>
      <w:r w:rsidRPr="00F4594B">
        <w:rPr>
          <w:rFonts w:ascii="Calibri" w:hAnsi="Calibri" w:cs="Calibri"/>
          <w:color w:val="auto"/>
          <w:spacing w:val="21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godziny pracy Zamawiającego tj. w dni robocze od poniedziałku</w:t>
      </w:r>
      <w:r w:rsidRPr="00F4594B">
        <w:rPr>
          <w:rFonts w:ascii="Calibri" w:hAnsi="Calibri" w:cs="Calibri"/>
          <w:color w:val="auto"/>
          <w:spacing w:val="24"/>
          <w:kern w:val="0"/>
          <w:sz w:val="22"/>
          <w:lang w:eastAsia="zh-CN"/>
          <w14:ligatures w14:val="none"/>
        </w:rPr>
        <w:t xml:space="preserve"> </w:t>
      </w:r>
      <w:r w:rsidR="00A9651C">
        <w:rPr>
          <w:rFonts w:ascii="Calibri" w:hAnsi="Calibri" w:cs="Calibri"/>
          <w:color w:val="auto"/>
          <w:spacing w:val="24"/>
          <w:kern w:val="0"/>
          <w:sz w:val="22"/>
          <w:lang w:eastAsia="zh-CN"/>
          <w14:ligatures w14:val="none"/>
        </w:rPr>
        <w:br/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do piątku</w:t>
      </w:r>
      <w:r w:rsidRPr="00F4594B">
        <w:rPr>
          <w:rFonts w:ascii="Calibri" w:hAnsi="Calibri" w:cs="Calibri"/>
          <w:color w:val="auto"/>
          <w:spacing w:val="38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</w:t>
      </w:r>
      <w:r w:rsidRPr="00F4594B">
        <w:rPr>
          <w:rFonts w:ascii="Calibri" w:hAnsi="Calibri" w:cs="Calibri"/>
          <w:color w:val="auto"/>
          <w:spacing w:val="8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godz.</w:t>
      </w:r>
      <w:r w:rsidRPr="00F4594B">
        <w:rPr>
          <w:rFonts w:ascii="Calibri" w:hAnsi="Calibri" w:cs="Calibri"/>
          <w:color w:val="auto"/>
          <w:spacing w:val="27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7</w:t>
      </w:r>
      <w:r w:rsidRPr="00F4594B">
        <w:rPr>
          <w:rFonts w:ascii="Calibri" w:hAnsi="Calibri" w:cs="Calibri"/>
          <w:color w:val="auto"/>
          <w:kern w:val="0"/>
          <w:sz w:val="22"/>
          <w:vertAlign w:val="superscript"/>
          <w:lang w:eastAsia="zh-CN"/>
          <w14:ligatures w14:val="none"/>
        </w:rPr>
        <w:t xml:space="preserve">00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– 13</w:t>
      </w:r>
      <w:r w:rsidRPr="00F4594B">
        <w:rPr>
          <w:rFonts w:ascii="Calibri" w:hAnsi="Calibri" w:cs="Calibri"/>
          <w:color w:val="auto"/>
          <w:kern w:val="0"/>
          <w:sz w:val="22"/>
          <w:vertAlign w:val="superscript"/>
          <w:lang w:eastAsia="zh-CN"/>
          <w14:ligatures w14:val="none"/>
        </w:rPr>
        <w:t>00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.</w:t>
      </w:r>
    </w:p>
    <w:p w14:paraId="0974BC3D" w14:textId="77777777" w:rsidR="00F4594B" w:rsidRPr="00F4594B" w:rsidRDefault="00F4594B" w:rsidP="00F4594B">
      <w:pPr>
        <w:suppressAutoHyphens/>
        <w:spacing w:after="0" w:line="240" w:lineRule="auto"/>
        <w:ind w:left="0" w:firstLine="0"/>
        <w:rPr>
          <w:rFonts w:ascii="Calibri" w:hAnsi="Calibri"/>
          <w:color w:val="auto"/>
          <w:kern w:val="0"/>
          <w:szCs w:val="24"/>
          <w:lang w:eastAsia="zh-CN"/>
          <w14:ligatures w14:val="none"/>
        </w:rPr>
      </w:pPr>
    </w:p>
    <w:p w14:paraId="5E662030" w14:textId="77777777" w:rsidR="00F4594B" w:rsidRPr="00F4594B" w:rsidRDefault="00F4594B" w:rsidP="00F4594B">
      <w:pPr>
        <w:widowControl w:val="0"/>
        <w:suppressAutoHyphens/>
        <w:spacing w:after="0" w:line="24" w:lineRule="atLeast"/>
        <w:ind w:left="0" w:right="-35" w:firstLine="426"/>
        <w:rPr>
          <w:rFonts w:ascii="Calibri" w:hAnsi="Calibri" w:cs="Calibri"/>
          <w:b/>
          <w:bCs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b/>
          <w:bCs/>
          <w:color w:val="auto"/>
          <w:kern w:val="0"/>
          <w:sz w:val="22"/>
          <w:lang w:eastAsia="zh-CN"/>
          <w14:ligatures w14:val="none"/>
        </w:rPr>
        <w:t xml:space="preserve">ODBIÓR KOŃCOWY </w:t>
      </w:r>
    </w:p>
    <w:p w14:paraId="0EEDBBD7" w14:textId="77777777" w:rsidR="00F4594B" w:rsidRPr="00F4594B" w:rsidRDefault="00F4594B" w:rsidP="00F4594B">
      <w:pPr>
        <w:widowControl w:val="0"/>
        <w:numPr>
          <w:ilvl w:val="0"/>
          <w:numId w:val="33"/>
        </w:numPr>
        <w:suppressAutoHyphens/>
        <w:spacing w:after="0" w:line="24" w:lineRule="atLeast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Strony ustalają, że przedmiotem odbioru </w:t>
      </w:r>
      <w:r w:rsidR="00F8144F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włączenia wynajmowanych kotłów do instalacji kotłowni MII będzie protokół odbioru podpisany przez Strony.</w:t>
      </w:r>
    </w:p>
    <w:p w14:paraId="514BD7E2" w14:textId="77777777" w:rsidR="00F4594B" w:rsidRPr="00F4594B" w:rsidRDefault="00F4594B" w:rsidP="00F4594B">
      <w:pPr>
        <w:widowControl w:val="0"/>
        <w:numPr>
          <w:ilvl w:val="0"/>
          <w:numId w:val="33"/>
        </w:numPr>
        <w:suppressAutoHyphens/>
        <w:spacing w:before="24" w:after="0" w:line="24" w:lineRule="atLeast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Postanowienia ogólne: </w:t>
      </w:r>
    </w:p>
    <w:p w14:paraId="65A5DC74" w14:textId="77777777" w:rsidR="00F4594B" w:rsidRPr="00F8144F" w:rsidRDefault="00F4594B" w:rsidP="00F8144F">
      <w:pPr>
        <w:pStyle w:val="Akapitzlist"/>
        <w:numPr>
          <w:ilvl w:val="1"/>
          <w:numId w:val="33"/>
        </w:numPr>
        <w:spacing w:after="42" w:line="240" w:lineRule="auto"/>
        <w:ind w:left="709"/>
        <w:rPr>
          <w:rFonts w:ascii="Calibri" w:hAnsi="Calibri"/>
          <w:sz w:val="22"/>
        </w:rPr>
      </w:pPr>
      <w:r w:rsidRPr="00F8144F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Odbiór ma na celu ostateczne przekazanie Zamawiającemu, ustalonego w danym Zakresie, przedmiotu umowy</w:t>
      </w:r>
      <w:r w:rsidR="00F8144F" w:rsidRPr="00F8144F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</w:t>
      </w:r>
      <w:bookmarkStart w:id="2" w:name="_Hlk135649003"/>
      <w:r w:rsidR="00F8144F" w:rsidRPr="00F8144F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określonego w </w:t>
      </w:r>
      <w:r w:rsidR="00F8144F" w:rsidRPr="00F8144F">
        <w:rPr>
          <w:rFonts w:ascii="Calibri" w:hAnsi="Calibri"/>
          <w:bCs/>
          <w:sz w:val="22"/>
        </w:rPr>
        <w:t>§ 2 ust 2</w:t>
      </w:r>
      <w:bookmarkEnd w:id="2"/>
      <w:r w:rsidR="00F8144F">
        <w:rPr>
          <w:rFonts w:ascii="Calibri" w:hAnsi="Calibri"/>
          <w:bCs/>
          <w:sz w:val="22"/>
        </w:rPr>
        <w:t xml:space="preserve"> </w:t>
      </w:r>
      <w:r w:rsidRPr="00F8144F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po sprawdzeniu jego należytego wykonania. </w:t>
      </w:r>
    </w:p>
    <w:p w14:paraId="270748CD" w14:textId="77777777" w:rsidR="00F4594B" w:rsidRPr="00F4594B" w:rsidRDefault="00F4594B" w:rsidP="00F4594B">
      <w:pPr>
        <w:widowControl w:val="0"/>
        <w:numPr>
          <w:ilvl w:val="1"/>
          <w:numId w:val="33"/>
        </w:numPr>
        <w:suppressAutoHyphens/>
        <w:spacing w:before="24" w:after="0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Odbioru dokonują przedstawiciele Zamawiającego</w:t>
      </w:r>
      <w:r w:rsidR="00F23F44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.</w:t>
      </w:r>
    </w:p>
    <w:p w14:paraId="5D80A136" w14:textId="77777777" w:rsidR="00F4594B" w:rsidRPr="00F4594B" w:rsidRDefault="00F4594B" w:rsidP="00F4594B">
      <w:pPr>
        <w:widowControl w:val="0"/>
        <w:numPr>
          <w:ilvl w:val="1"/>
          <w:numId w:val="33"/>
        </w:numPr>
        <w:suppressAutoHyphens/>
        <w:spacing w:before="24" w:after="0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 czynnościach odbioru powinni uczestniczyć</w:t>
      </w:r>
      <w:r w:rsidR="00F23F44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przedstawiciele obu stron.</w:t>
      </w:r>
    </w:p>
    <w:p w14:paraId="2AB56C0F" w14:textId="11CE6A3C" w:rsidR="00F4594B" w:rsidRPr="00F23F44" w:rsidRDefault="00F4594B" w:rsidP="00F23F44">
      <w:pPr>
        <w:widowControl w:val="0"/>
        <w:numPr>
          <w:ilvl w:val="1"/>
          <w:numId w:val="33"/>
        </w:numPr>
        <w:suppressAutoHyphens/>
        <w:spacing w:before="24" w:after="0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23F44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Odbiór końcowy będzie połączony z przekazaniem przez Wykonawcę Zamawiającemu  wykonanego  przedmiotu umowy </w:t>
      </w:r>
      <w:r w:rsidR="00F8144F" w:rsidRPr="00F8144F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określonego w </w:t>
      </w:r>
      <w:r w:rsidR="00F8144F" w:rsidRPr="00F8144F">
        <w:rPr>
          <w:rFonts w:ascii="Calibri" w:hAnsi="Calibri"/>
          <w:bCs/>
          <w:sz w:val="22"/>
        </w:rPr>
        <w:t>§ 2 ust 2</w:t>
      </w:r>
      <w:r w:rsidR="00F8144F">
        <w:rPr>
          <w:rFonts w:ascii="Calibri" w:hAnsi="Calibri"/>
          <w:bCs/>
          <w:sz w:val="22"/>
        </w:rPr>
        <w:t xml:space="preserve"> </w:t>
      </w:r>
      <w:r w:rsidRPr="00F23F44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</w:t>
      </w:r>
    </w:p>
    <w:p w14:paraId="0CFF5451" w14:textId="77777777" w:rsidR="00F4594B" w:rsidRPr="00F4594B" w:rsidRDefault="00F4594B" w:rsidP="00F4594B">
      <w:pPr>
        <w:widowControl w:val="0"/>
        <w:numPr>
          <w:ilvl w:val="0"/>
          <w:numId w:val="33"/>
        </w:numPr>
        <w:suppressAutoHyphens/>
        <w:spacing w:before="24" w:after="0" w:line="24" w:lineRule="atLeast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Zasady określające rozpoczęcie czynności odbiorowych:</w:t>
      </w:r>
    </w:p>
    <w:p w14:paraId="3A526B3D" w14:textId="77777777" w:rsidR="00F4594B" w:rsidRPr="00F4594B" w:rsidRDefault="00F4594B" w:rsidP="00F4594B">
      <w:pPr>
        <w:widowControl w:val="0"/>
        <w:numPr>
          <w:ilvl w:val="1"/>
          <w:numId w:val="33"/>
        </w:numPr>
        <w:suppressAutoHyphens/>
        <w:spacing w:before="24" w:after="0" w:line="24" w:lineRule="atLeast"/>
        <w:ind w:left="567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Wykonawca w momencie zgłoszenia gotowości odbiorowej przedmiotu umowy </w:t>
      </w:r>
      <w:r w:rsidR="00F8144F" w:rsidRPr="00F8144F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określonego </w:t>
      </w:r>
      <w:r w:rsidR="00F8144F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br/>
      </w:r>
      <w:r w:rsidR="00F8144F" w:rsidRPr="00F8144F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 </w:t>
      </w:r>
      <w:r w:rsidR="00F8144F" w:rsidRPr="00F8144F">
        <w:rPr>
          <w:rFonts w:ascii="Calibri" w:hAnsi="Calibri"/>
          <w:bCs/>
          <w:sz w:val="22"/>
        </w:rPr>
        <w:t>§ 2 ust 2</w:t>
      </w:r>
      <w:r w:rsidR="00F8144F">
        <w:rPr>
          <w:rFonts w:ascii="Calibri" w:hAnsi="Calibri"/>
          <w:bCs/>
          <w:sz w:val="22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zobowiązany jest do dostarczenia: </w:t>
      </w:r>
    </w:p>
    <w:p w14:paraId="06E8C567" w14:textId="77777777" w:rsidR="00F4594B" w:rsidRPr="00F8144F" w:rsidRDefault="00F4594B" w:rsidP="00F4594B">
      <w:pPr>
        <w:numPr>
          <w:ilvl w:val="1"/>
          <w:numId w:val="40"/>
        </w:numPr>
        <w:suppressAutoHyphens/>
        <w:spacing w:after="0" w:line="24" w:lineRule="atLeast"/>
        <w:ind w:left="567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8144F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dokumentów pozwalających stwierdzić rok produkcji i znak CE zastosowanych materiałów</w:t>
      </w:r>
      <w:r w:rsidRPr="00F8144F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br/>
        <w:t>i urządzeń,</w:t>
      </w:r>
    </w:p>
    <w:p w14:paraId="2AE9A369" w14:textId="77777777" w:rsidR="00F4594B" w:rsidRPr="00F4594B" w:rsidRDefault="00F4594B" w:rsidP="00F4594B">
      <w:pPr>
        <w:numPr>
          <w:ilvl w:val="1"/>
          <w:numId w:val="40"/>
        </w:numPr>
        <w:suppressAutoHyphens/>
        <w:spacing w:after="0" w:line="24" w:lineRule="atLeast"/>
        <w:ind w:left="567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certyfikatów, atestów wszystkich urządzeń i materiałów zastosowanych w trakcie robót,</w:t>
      </w:r>
    </w:p>
    <w:p w14:paraId="602EC650" w14:textId="77777777" w:rsidR="00F4594B" w:rsidRPr="00F4594B" w:rsidRDefault="00F4594B" w:rsidP="00F4594B">
      <w:pPr>
        <w:numPr>
          <w:ilvl w:val="1"/>
          <w:numId w:val="40"/>
        </w:numPr>
        <w:suppressAutoHyphens/>
        <w:spacing w:after="0" w:line="24" w:lineRule="atLeast"/>
        <w:ind w:left="567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instrukcji obsługi, eksploatacji i konserwacji</w:t>
      </w:r>
      <w:r w:rsidR="00F23F44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,</w:t>
      </w:r>
    </w:p>
    <w:p w14:paraId="7D7ADCBA" w14:textId="77777777" w:rsidR="00F4594B" w:rsidRPr="00F4594B" w:rsidRDefault="00F4594B" w:rsidP="00F4594B">
      <w:pPr>
        <w:suppressAutoHyphens/>
        <w:spacing w:after="0" w:line="24" w:lineRule="atLeast"/>
        <w:ind w:left="426" w:right="-35" w:firstLine="0"/>
        <w:rPr>
          <w:rFonts w:ascii="Calibri" w:hAnsi="Calibri" w:cs="Calibri"/>
          <w:b/>
          <w:bCs/>
          <w:i/>
          <w:iCs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b/>
          <w:bCs/>
          <w:i/>
          <w:iCs/>
          <w:color w:val="auto"/>
          <w:kern w:val="0"/>
          <w:sz w:val="22"/>
          <w:lang w:eastAsia="zh-CN"/>
          <w14:ligatures w14:val="none"/>
        </w:rPr>
        <w:t xml:space="preserve">Po zatwierdzeniu dokumentacji Wykonawca przedłoży Zamawiającemu drugi egzemplarz dokumentacji w wersji papierowej oraz dokumentację w wersji elektronicznej.  </w:t>
      </w:r>
    </w:p>
    <w:p w14:paraId="6D72BA76" w14:textId="77777777" w:rsidR="00F4594B" w:rsidRPr="00F4594B" w:rsidRDefault="00F4594B" w:rsidP="00F4594B">
      <w:pPr>
        <w:numPr>
          <w:ilvl w:val="1"/>
          <w:numId w:val="33"/>
        </w:numPr>
        <w:tabs>
          <w:tab w:val="num" w:pos="709"/>
        </w:tabs>
        <w:suppressAutoHyphens/>
        <w:spacing w:after="0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Wykonawca zgłasza Zamawiającemu, drogą elektroniczną na adres: </w:t>
      </w:r>
      <w:hyperlink r:id="rId8" w:history="1">
        <w:r w:rsidR="00F23F44" w:rsidRPr="00100977">
          <w:rPr>
            <w:rStyle w:val="Hipercze"/>
            <w:rFonts w:ascii="Calibri" w:hAnsi="Calibri" w:cs="Calibri"/>
            <w:b/>
            <w:bCs/>
            <w:kern w:val="0"/>
            <w:sz w:val="22"/>
            <w:lang w:eastAsia="zh-CN"/>
            <w14:ligatures w14:val="none"/>
          </w:rPr>
          <w:t>sekretariat@mpecns.pl</w:t>
        </w:r>
      </w:hyperlink>
      <w:r w:rsidRPr="00F4594B">
        <w:rPr>
          <w:rFonts w:ascii="Calibri" w:hAnsi="Calibri" w:cs="Calibri"/>
          <w:b/>
          <w:bCs/>
          <w:color w:val="auto"/>
          <w:kern w:val="0"/>
          <w:sz w:val="22"/>
          <w:lang w:eastAsia="zh-CN"/>
          <w14:ligatures w14:val="none"/>
        </w:rPr>
        <w:t xml:space="preserve">,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zakończenie robót z określeniem daty i gotowość do odbioru zadania.</w:t>
      </w:r>
    </w:p>
    <w:p w14:paraId="65683A79" w14:textId="77777777" w:rsidR="00F4594B" w:rsidRPr="00F4594B" w:rsidRDefault="00F4594B" w:rsidP="00F4594B">
      <w:pPr>
        <w:numPr>
          <w:ilvl w:val="1"/>
          <w:numId w:val="33"/>
        </w:numPr>
        <w:suppressAutoHyphens/>
        <w:spacing w:after="0" w:line="24" w:lineRule="atLeast"/>
        <w:ind w:left="709" w:right="-34" w:hanging="284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Warunkiem wyznaczenia terminu odbioru końcowego przez Zamawiającego jest wykonanie przedmiotu umowy i potwierdzenie skompletowanej dokumentacji powykonawczej, </w:t>
      </w:r>
      <w:r w:rsidR="00F23F44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p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ozwalającej na ocenę prawidłowego wykonania przedmiotu odbioru.</w:t>
      </w:r>
    </w:p>
    <w:p w14:paraId="6A982CAA" w14:textId="77777777" w:rsidR="00F4594B" w:rsidRPr="00F4594B" w:rsidRDefault="00F4594B" w:rsidP="00F4594B">
      <w:pPr>
        <w:numPr>
          <w:ilvl w:val="1"/>
          <w:numId w:val="33"/>
        </w:numPr>
        <w:tabs>
          <w:tab w:val="num" w:pos="709"/>
        </w:tabs>
        <w:suppressAutoHyphens/>
        <w:spacing w:after="0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 ciągu 5 dni roboczych od daty otrzymania drogą elektroniczną zgłoszenia gotowości do odbioru końcowego zadania Zamawiający dokonuje potwierdzenia jego zasadności, uwzględniając spełnienie warunków podanych w pkt. a) i ustala datę rozpoczęcia czynności odbiorowych nie dalej niż 14 dni roboczych od daty otrzymania drogą elektroniczną zgłoszenia gotowości odbiorowej, o czym powiadamia Wykonawcę drogą elektroniczną (na adres: …………………..).</w:t>
      </w:r>
    </w:p>
    <w:p w14:paraId="6AF6677F" w14:textId="77777777" w:rsidR="00F4594B" w:rsidRPr="00F23F44" w:rsidRDefault="00F4594B" w:rsidP="00F23F44">
      <w:pPr>
        <w:pStyle w:val="Akapitzlist"/>
        <w:numPr>
          <w:ilvl w:val="0"/>
          <w:numId w:val="33"/>
        </w:numPr>
        <w:suppressAutoHyphens/>
        <w:spacing w:after="0" w:line="24" w:lineRule="atLeast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23F44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Tryb przeprowadzenia czynności odbiorowych:</w:t>
      </w:r>
    </w:p>
    <w:p w14:paraId="09ED6901" w14:textId="77777777" w:rsidR="00F4594B" w:rsidRPr="00F4594B" w:rsidRDefault="00F4594B" w:rsidP="00F23F44">
      <w:pPr>
        <w:widowControl w:val="0"/>
        <w:numPr>
          <w:ilvl w:val="1"/>
          <w:numId w:val="33"/>
        </w:numPr>
        <w:suppressAutoHyphens/>
        <w:spacing w:before="24" w:after="0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Czas trwania czynności odbioru nie może być dłuższy niż </w:t>
      </w:r>
      <w:r w:rsidR="008052D8" w:rsidRPr="005A726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7</w:t>
      </w:r>
      <w:r w:rsidRPr="005A726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dni roboczych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licząc od daty rozpoczęcia czynności odbioru. </w:t>
      </w:r>
    </w:p>
    <w:p w14:paraId="73E1F432" w14:textId="77777777" w:rsidR="00F4594B" w:rsidRPr="00F4594B" w:rsidRDefault="00F4594B" w:rsidP="00F23F44">
      <w:pPr>
        <w:widowControl w:val="0"/>
        <w:numPr>
          <w:ilvl w:val="1"/>
          <w:numId w:val="33"/>
        </w:numPr>
        <w:suppressAutoHyphens/>
        <w:spacing w:before="24" w:after="0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Zamawiający może powziąć decyzję o przerwaniu czynności odbioru końcowego, jeżeli w toku czynności odbioru zostanie stwierdzone:</w:t>
      </w:r>
    </w:p>
    <w:p w14:paraId="3E622224" w14:textId="77777777" w:rsidR="00F4594B" w:rsidRPr="00F4594B" w:rsidRDefault="00F4594B" w:rsidP="00387501">
      <w:pPr>
        <w:widowControl w:val="0"/>
        <w:numPr>
          <w:ilvl w:val="0"/>
          <w:numId w:val="35"/>
        </w:numPr>
        <w:tabs>
          <w:tab w:val="left" w:pos="426"/>
        </w:tabs>
        <w:suppressAutoHyphens/>
        <w:spacing w:before="24" w:after="0" w:line="24" w:lineRule="atLeast"/>
        <w:ind w:left="993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że, przedmiot nie osiągnął gotowości do odbioru z powodu nie zakończenia robót                                       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lastRenderedPageBreak/>
        <w:t>lub nieprzeprowadzenia wszystkich prób i badań,</w:t>
      </w:r>
    </w:p>
    <w:p w14:paraId="55C4A235" w14:textId="77777777" w:rsidR="00F4594B" w:rsidRPr="00F4594B" w:rsidRDefault="00F4594B" w:rsidP="00387501">
      <w:pPr>
        <w:widowControl w:val="0"/>
        <w:numPr>
          <w:ilvl w:val="0"/>
          <w:numId w:val="35"/>
        </w:numPr>
        <w:tabs>
          <w:tab w:val="left" w:pos="426"/>
        </w:tabs>
        <w:suppressAutoHyphens/>
        <w:spacing w:before="24" w:after="0" w:line="24" w:lineRule="atLeast"/>
        <w:ind w:left="993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wystąpienie wad nadających się do usunięcia. </w:t>
      </w:r>
    </w:p>
    <w:p w14:paraId="738FB101" w14:textId="77777777" w:rsidR="00F4594B" w:rsidRPr="00F23F44" w:rsidRDefault="00F4594B" w:rsidP="00F23F44">
      <w:pPr>
        <w:pStyle w:val="Akapitzlist"/>
        <w:widowControl w:val="0"/>
        <w:numPr>
          <w:ilvl w:val="1"/>
          <w:numId w:val="39"/>
        </w:numPr>
        <w:suppressAutoHyphens/>
        <w:spacing w:before="24" w:after="0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23F44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Po usunięciu przyczyn odmowy odbioru, Wykonawca podejmie czynności odbiorowe. </w:t>
      </w:r>
    </w:p>
    <w:p w14:paraId="6A8666D3" w14:textId="77777777" w:rsidR="00F4594B" w:rsidRPr="00F4594B" w:rsidRDefault="00F4594B" w:rsidP="00F4594B">
      <w:pPr>
        <w:widowControl w:val="0"/>
        <w:numPr>
          <w:ilvl w:val="1"/>
          <w:numId w:val="39"/>
        </w:numPr>
        <w:suppressAutoHyphens/>
        <w:spacing w:before="24" w:after="0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Jeżeli w czasie czynności odbioru zostaną ujawnione wady nie nadające się do usunięcia,                               ale umożliwiające użytkowanie przedmiotu umowy zgodnie z przeznaczeniem, to Zamawiający dokona odbioru odpowiednio obniżając wynagrodzenie Wykonawcy. </w:t>
      </w:r>
    </w:p>
    <w:p w14:paraId="4123A968" w14:textId="77777777" w:rsidR="00F4594B" w:rsidRPr="00F23F44" w:rsidRDefault="00F4594B" w:rsidP="00F23F44">
      <w:pPr>
        <w:widowControl w:val="0"/>
        <w:numPr>
          <w:ilvl w:val="1"/>
          <w:numId w:val="39"/>
        </w:numPr>
        <w:suppressAutoHyphens/>
        <w:spacing w:before="24" w:after="0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Wykonawca zobowiązany jest do zawiadomienia Zamawiającego (inspektora nadzoru) </w:t>
      </w:r>
      <w:r w:rsidR="00F23F44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br/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o usunięciu wad i w takim wypadku może zażądać wyznaczenia terminu na odbiór zakwestionowanych uprzednio robót jako wadliwych. </w:t>
      </w:r>
    </w:p>
    <w:p w14:paraId="1026E52F" w14:textId="77777777" w:rsidR="00F4594B" w:rsidRPr="00F4594B" w:rsidRDefault="00F4594B" w:rsidP="00F4594B">
      <w:pPr>
        <w:widowControl w:val="0"/>
        <w:numPr>
          <w:ilvl w:val="1"/>
          <w:numId w:val="39"/>
        </w:numPr>
        <w:suppressAutoHyphens/>
        <w:spacing w:before="24" w:after="0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Jeżeli Zamawiający mimo osiągnięcia potwierdzonej przez niego gotowości odbiorowej w trybie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br/>
        <w:t>pkt. 3. – nie dokona odbioru w terminach przewidzianych w pkt. 4.a i nie zaszły okoliczności odmowy odbioru, określone w pkt. 4.b – Wykonawca może ustalić protokolarnie stan przedmiotu odbioru przez powołaną do tego komisję, zawiadamiając o tym Zamawiającego. Protokół taki stanowi podstawę do wystawienia faktury końcowej i żądania jej zapłaty.</w:t>
      </w:r>
    </w:p>
    <w:p w14:paraId="3F32ECDA" w14:textId="77777777" w:rsidR="00F4594B" w:rsidRPr="00F4594B" w:rsidRDefault="00F4594B" w:rsidP="00F23F44">
      <w:pPr>
        <w:numPr>
          <w:ilvl w:val="0"/>
          <w:numId w:val="33"/>
        </w:numPr>
        <w:suppressAutoHyphens/>
        <w:spacing w:after="0" w:line="240" w:lineRule="auto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Zamawiający żąda, aby wszystkie dokumenty przedkładane przez Wykonawcę były w języku polskim.</w:t>
      </w:r>
    </w:p>
    <w:p w14:paraId="1FB54A8D" w14:textId="77777777" w:rsidR="00BD26C7" w:rsidRPr="00811DE8" w:rsidRDefault="00CE4E30" w:rsidP="002B1A7B">
      <w:pPr>
        <w:spacing w:after="42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</w:t>
      </w:r>
    </w:p>
    <w:p w14:paraId="08F9D785" w14:textId="77777777" w:rsidR="00BD26C7" w:rsidRPr="00811DE8" w:rsidRDefault="00CE4E30" w:rsidP="002B1A7B">
      <w:pPr>
        <w:spacing w:after="18" w:line="240" w:lineRule="auto"/>
        <w:ind w:left="686" w:right="722" w:hanging="1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§ 9 </w:t>
      </w:r>
    </w:p>
    <w:p w14:paraId="73CDCA0D" w14:textId="77777777" w:rsidR="00BD26C7" w:rsidRPr="00811DE8" w:rsidRDefault="0081440C" w:rsidP="002B1A7B">
      <w:pPr>
        <w:spacing w:after="68" w:line="240" w:lineRule="auto"/>
        <w:ind w:left="686" w:right="722" w:hanging="1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Rękojmia i </w:t>
      </w:r>
      <w:r w:rsidR="00CE4E30" w:rsidRPr="00811DE8">
        <w:rPr>
          <w:rFonts w:ascii="Calibri" w:hAnsi="Calibri"/>
          <w:b/>
          <w:sz w:val="22"/>
        </w:rPr>
        <w:t xml:space="preserve">Gwarancja  </w:t>
      </w:r>
    </w:p>
    <w:p w14:paraId="38CD5287" w14:textId="6188ADB8" w:rsidR="00BD26C7" w:rsidRPr="00811DE8" w:rsidRDefault="00CE4E30" w:rsidP="00F23F44">
      <w:pPr>
        <w:numPr>
          <w:ilvl w:val="1"/>
          <w:numId w:val="14"/>
        </w:numPr>
        <w:spacing w:line="240" w:lineRule="auto"/>
        <w:ind w:left="426"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>Po dokonaniu odbioru końcowego Wykonawca przekaże Zamawiającemu dokument gwarancyjny</w:t>
      </w:r>
      <w:r w:rsidR="00F67722">
        <w:rPr>
          <w:rFonts w:ascii="Calibri" w:hAnsi="Calibri"/>
          <w:sz w:val="22"/>
        </w:rPr>
        <w:t xml:space="preserve"> na </w:t>
      </w:r>
      <w:r w:rsidR="00A9651C">
        <w:rPr>
          <w:rFonts w:ascii="Calibri" w:hAnsi="Calibri"/>
          <w:sz w:val="22"/>
        </w:rPr>
        <w:t>zainstalowane pompy obiegowe.</w:t>
      </w:r>
      <w:r w:rsidRPr="00811DE8">
        <w:rPr>
          <w:rFonts w:ascii="Calibri" w:hAnsi="Calibri"/>
          <w:sz w:val="22"/>
        </w:rPr>
        <w:t xml:space="preserve">  </w:t>
      </w:r>
    </w:p>
    <w:p w14:paraId="37E3DDFC" w14:textId="537D460E" w:rsidR="00BD26C7" w:rsidRPr="00811DE8" w:rsidRDefault="00CE4E30" w:rsidP="00F23F44">
      <w:pPr>
        <w:numPr>
          <w:ilvl w:val="1"/>
          <w:numId w:val="14"/>
        </w:numPr>
        <w:spacing w:line="240" w:lineRule="auto"/>
        <w:ind w:left="426"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Strony ustalają, że termin </w:t>
      </w:r>
      <w:r w:rsidR="0081440C">
        <w:rPr>
          <w:rFonts w:ascii="Calibri" w:hAnsi="Calibri"/>
          <w:sz w:val="22"/>
        </w:rPr>
        <w:t xml:space="preserve">rękojmi i </w:t>
      </w:r>
      <w:r w:rsidRPr="00811DE8">
        <w:rPr>
          <w:rFonts w:ascii="Calibri" w:hAnsi="Calibri"/>
          <w:sz w:val="22"/>
        </w:rPr>
        <w:t xml:space="preserve">gwarancji na przedmiot umowy wynosi: </w:t>
      </w:r>
      <w:r w:rsidR="00F67722">
        <w:rPr>
          <w:rFonts w:ascii="Calibri" w:hAnsi="Calibri"/>
          <w:sz w:val="22"/>
        </w:rPr>
        <w:t>5 lat</w:t>
      </w:r>
      <w:r w:rsidRPr="00811DE8">
        <w:rPr>
          <w:rFonts w:ascii="Calibri" w:hAnsi="Calibri"/>
          <w:sz w:val="22"/>
        </w:rPr>
        <w:t xml:space="preserve"> licząc od daty odbioru końcowego</w:t>
      </w:r>
      <w:r w:rsidR="00F67722">
        <w:rPr>
          <w:rFonts w:ascii="Calibri" w:hAnsi="Calibri"/>
          <w:sz w:val="22"/>
        </w:rPr>
        <w:t>.</w:t>
      </w:r>
      <w:r w:rsidRPr="00811DE8">
        <w:rPr>
          <w:rFonts w:ascii="Calibri" w:hAnsi="Calibri"/>
          <w:sz w:val="22"/>
        </w:rPr>
        <w:t xml:space="preserve">  </w:t>
      </w:r>
    </w:p>
    <w:p w14:paraId="3BC7D753" w14:textId="77777777" w:rsidR="00BD26C7" w:rsidRPr="00811DE8" w:rsidRDefault="00CE4E30" w:rsidP="00F23F44">
      <w:pPr>
        <w:numPr>
          <w:ilvl w:val="1"/>
          <w:numId w:val="14"/>
        </w:numPr>
        <w:spacing w:line="240" w:lineRule="auto"/>
        <w:ind w:left="426"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Warunki gwarancji jakości: </w:t>
      </w:r>
    </w:p>
    <w:p w14:paraId="7C9C6FA1" w14:textId="77777777" w:rsidR="00BD26C7" w:rsidRPr="00811DE8" w:rsidRDefault="00CE4E30" w:rsidP="00F23F44">
      <w:pPr>
        <w:numPr>
          <w:ilvl w:val="2"/>
          <w:numId w:val="9"/>
        </w:numPr>
        <w:spacing w:line="240" w:lineRule="auto"/>
        <w:ind w:left="851"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Wykonawca zobowiązuje się do usunięcia na swój koszt wad ujawnionych w okresie gwarancji w terminie wyznaczonym przez Zamawiającego, </w:t>
      </w:r>
    </w:p>
    <w:p w14:paraId="18736395" w14:textId="77777777" w:rsidR="00BD26C7" w:rsidRPr="00811DE8" w:rsidRDefault="00CE4E30" w:rsidP="00F23F44">
      <w:pPr>
        <w:numPr>
          <w:ilvl w:val="2"/>
          <w:numId w:val="9"/>
        </w:numPr>
        <w:spacing w:line="240" w:lineRule="auto"/>
        <w:ind w:left="851"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roszczenia z tytułu gwarancji mogą być zgłoszone także po upływie okresu gwarancji, jeżeli przed upływem tego terminu Zamawiający zawiadomi Projektanta o istnieniu wady, </w:t>
      </w:r>
    </w:p>
    <w:p w14:paraId="6DD0215A" w14:textId="1559975A" w:rsidR="00F67722" w:rsidRPr="00A9651C" w:rsidRDefault="00CE4E30" w:rsidP="00A9651C">
      <w:pPr>
        <w:numPr>
          <w:ilvl w:val="2"/>
          <w:numId w:val="9"/>
        </w:numPr>
        <w:spacing w:after="16" w:line="240" w:lineRule="auto"/>
        <w:ind w:left="851"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o istnieniu wady Zamawiający zobowiązany jest zawiadomić Wykonawcę na piśmie. </w:t>
      </w:r>
    </w:p>
    <w:p w14:paraId="649C6A76" w14:textId="77777777" w:rsidR="00F67722" w:rsidRPr="00F67722" w:rsidRDefault="00F67722" w:rsidP="00F67722">
      <w:pPr>
        <w:pStyle w:val="Akapitzlist"/>
        <w:numPr>
          <w:ilvl w:val="1"/>
          <w:numId w:val="14"/>
        </w:numPr>
        <w:spacing w:after="16" w:line="240" w:lineRule="auto"/>
        <w:ind w:left="426" w:right="4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 przypadku wystąpienia awarii </w:t>
      </w:r>
      <w:proofErr w:type="spellStart"/>
      <w:r>
        <w:rPr>
          <w:rFonts w:ascii="Calibri" w:hAnsi="Calibri"/>
          <w:sz w:val="22"/>
        </w:rPr>
        <w:t>Zamawaijący</w:t>
      </w:r>
      <w:proofErr w:type="spellEnd"/>
      <w:r>
        <w:rPr>
          <w:rFonts w:ascii="Calibri" w:hAnsi="Calibri"/>
          <w:sz w:val="22"/>
        </w:rPr>
        <w:t xml:space="preserve"> wymaga czasu usunięcia awarii nie dłuższego niż 12 godzin od zgłoszenia awarii e-mailem na adres Wykonawcy: …………………………………………….</w:t>
      </w:r>
    </w:p>
    <w:p w14:paraId="5FAD18F1" w14:textId="77777777" w:rsidR="00BD26C7" w:rsidRPr="00811DE8" w:rsidRDefault="00CE4E30" w:rsidP="002B1A7B">
      <w:pPr>
        <w:spacing w:after="19" w:line="240" w:lineRule="auto"/>
        <w:ind w:left="73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</w:t>
      </w:r>
    </w:p>
    <w:p w14:paraId="0EA2BADB" w14:textId="77777777" w:rsidR="00BD26C7" w:rsidRPr="00811DE8" w:rsidRDefault="00CE4E30" w:rsidP="00F67722">
      <w:pPr>
        <w:spacing w:after="0" w:line="240" w:lineRule="auto"/>
        <w:ind w:left="12" w:firstLine="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>§ 10</w:t>
      </w:r>
    </w:p>
    <w:p w14:paraId="13E72D37" w14:textId="77777777" w:rsidR="00BD26C7" w:rsidRPr="00811DE8" w:rsidRDefault="00CE4E30" w:rsidP="00F23F44">
      <w:pPr>
        <w:spacing w:after="0" w:line="240" w:lineRule="auto"/>
        <w:ind w:left="686" w:right="720" w:hanging="1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Prawa autorskie. Przeniesienie własności dokumentacji. </w:t>
      </w:r>
    </w:p>
    <w:p w14:paraId="26BE5FAA" w14:textId="291021BA" w:rsidR="00BD26C7" w:rsidRPr="00811DE8" w:rsidRDefault="00CE4E30" w:rsidP="002B1A7B">
      <w:pPr>
        <w:numPr>
          <w:ilvl w:val="0"/>
          <w:numId w:val="15"/>
        </w:numPr>
        <w:spacing w:after="27" w:line="240" w:lineRule="auto"/>
        <w:ind w:right="47" w:hanging="427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Całość dokumentacji projektowej wykonanej przez Wykonawcę w związku z realizacją niniejszej umowy </w:t>
      </w:r>
      <w:r w:rsidR="0081440C">
        <w:rPr>
          <w:rFonts w:ascii="Calibri" w:hAnsi="Calibri"/>
          <w:sz w:val="22"/>
        </w:rPr>
        <w:t>przechodzi na</w:t>
      </w:r>
      <w:r w:rsidRPr="00811DE8">
        <w:rPr>
          <w:rFonts w:ascii="Calibri" w:hAnsi="Calibri"/>
          <w:sz w:val="22"/>
        </w:rPr>
        <w:t xml:space="preserve"> własność Zamawiającego. Wraz z przekazaniem Zamawiającemu dokumentacji, a w razie rozwiązania umowy - w trakcie jej trwania</w:t>
      </w:r>
      <w:r w:rsidR="0081440C">
        <w:rPr>
          <w:rFonts w:ascii="Calibri" w:hAnsi="Calibri"/>
          <w:sz w:val="22"/>
        </w:rPr>
        <w:t>,</w:t>
      </w:r>
      <w:r w:rsidRPr="00811DE8">
        <w:rPr>
          <w:rFonts w:ascii="Calibri" w:hAnsi="Calibri"/>
          <w:sz w:val="22"/>
        </w:rPr>
        <w:t xml:space="preserve"> niezależnie od podstaw </w:t>
      </w:r>
      <w:r w:rsidR="00A9651C">
        <w:rPr>
          <w:rFonts w:ascii="Calibri" w:hAnsi="Calibri"/>
          <w:sz w:val="22"/>
        </w:rPr>
        <w:br/>
      </w:r>
      <w:r w:rsidRPr="00811DE8">
        <w:rPr>
          <w:rFonts w:ascii="Calibri" w:hAnsi="Calibri"/>
          <w:sz w:val="22"/>
        </w:rPr>
        <w:t>i przyczyn rozwiązania</w:t>
      </w:r>
      <w:r w:rsidR="0081440C">
        <w:rPr>
          <w:rFonts w:ascii="Calibri" w:hAnsi="Calibri"/>
          <w:sz w:val="22"/>
        </w:rPr>
        <w:t>,</w:t>
      </w:r>
      <w:r w:rsidRPr="00811DE8">
        <w:rPr>
          <w:rFonts w:ascii="Calibri" w:hAnsi="Calibri"/>
          <w:sz w:val="22"/>
        </w:rPr>
        <w:t xml:space="preserve"> </w:t>
      </w:r>
      <w:r w:rsidR="0081440C">
        <w:rPr>
          <w:rFonts w:ascii="Calibri" w:hAnsi="Calibri"/>
          <w:sz w:val="22"/>
        </w:rPr>
        <w:t>Wykonawca,</w:t>
      </w:r>
      <w:r w:rsidRPr="00811DE8">
        <w:rPr>
          <w:rFonts w:ascii="Calibri" w:hAnsi="Calibri"/>
          <w:sz w:val="22"/>
        </w:rPr>
        <w:t xml:space="preserve"> bez składania dodatkowego oświadczenia woli</w:t>
      </w:r>
      <w:r w:rsidR="0081440C">
        <w:rPr>
          <w:rFonts w:ascii="Calibri" w:hAnsi="Calibri"/>
          <w:sz w:val="22"/>
        </w:rPr>
        <w:t>,</w:t>
      </w:r>
      <w:r w:rsidRPr="00811DE8">
        <w:rPr>
          <w:rFonts w:ascii="Calibri" w:hAnsi="Calibri"/>
          <w:sz w:val="22"/>
        </w:rPr>
        <w:t xml:space="preserve"> przenosi na Zamawiającego, niezależnie od wszelkich innych okoliczności, wszelkie autorskie prawa majątkowe objęte następującymi polami eksploatacji: utrwalenie, zwielokrotnienie dowolną techniką, wprowadzenie do obrotu, wprowadzenie do pamięci komputera, związane z przekazaną dokumentacją. Powyższe przeniesienie autorskich praw majątkowych następuje w stanie wolnym od obciążeń i praw osób trzecich i obejmuje także wszelkie późniejsze zmiany w dokumentacji dokonywane przez Projektanta. </w:t>
      </w:r>
    </w:p>
    <w:p w14:paraId="7068B793" w14:textId="535897C4" w:rsidR="00BD26C7" w:rsidRPr="00811DE8" w:rsidRDefault="00CE4E30" w:rsidP="002B1A7B">
      <w:pPr>
        <w:numPr>
          <w:ilvl w:val="0"/>
          <w:numId w:val="15"/>
        </w:numPr>
        <w:spacing w:line="240" w:lineRule="auto"/>
        <w:ind w:right="47" w:hanging="427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Wynagrodzenie określone w § 4 ust. 1 umowy obejmuje wynagrodzenie za </w:t>
      </w:r>
      <w:r w:rsidR="00AB167D">
        <w:rPr>
          <w:rFonts w:ascii="Calibri" w:hAnsi="Calibri"/>
          <w:sz w:val="22"/>
        </w:rPr>
        <w:t>przeniesienie</w:t>
      </w:r>
      <w:r w:rsidRPr="00811DE8">
        <w:rPr>
          <w:rFonts w:ascii="Calibri" w:hAnsi="Calibri"/>
          <w:sz w:val="22"/>
        </w:rPr>
        <w:t xml:space="preserve"> praw autorskich na warunkach określonych w niniejszym paragrafie. </w:t>
      </w:r>
    </w:p>
    <w:p w14:paraId="54FDC0C5" w14:textId="77777777" w:rsidR="00CE738A" w:rsidRDefault="00CE738A" w:rsidP="005A726B">
      <w:pPr>
        <w:spacing w:after="56" w:line="240" w:lineRule="auto"/>
        <w:ind w:left="14" w:firstLine="0"/>
        <w:jc w:val="center"/>
        <w:rPr>
          <w:rFonts w:ascii="Calibri" w:eastAsia="Calibri" w:hAnsi="Calibri" w:cs="Calibri"/>
          <w:b/>
          <w:sz w:val="22"/>
        </w:rPr>
      </w:pPr>
    </w:p>
    <w:p w14:paraId="7C5772CB" w14:textId="3A186594" w:rsidR="00BD26C7" w:rsidRPr="00811DE8" w:rsidRDefault="00CE4E30" w:rsidP="005A726B">
      <w:pPr>
        <w:spacing w:after="56" w:line="240" w:lineRule="auto"/>
        <w:ind w:left="14" w:firstLine="0"/>
        <w:jc w:val="center"/>
        <w:rPr>
          <w:rFonts w:ascii="Calibri" w:hAnsi="Calibri"/>
          <w:sz w:val="22"/>
        </w:rPr>
      </w:pPr>
      <w:r w:rsidRPr="00811DE8">
        <w:rPr>
          <w:rFonts w:ascii="Calibri" w:eastAsia="Calibri" w:hAnsi="Calibri" w:cs="Calibri"/>
          <w:b/>
          <w:sz w:val="22"/>
        </w:rPr>
        <w:t>§</w:t>
      </w:r>
      <w:r w:rsidRPr="00811DE8">
        <w:rPr>
          <w:rFonts w:ascii="Calibri" w:hAnsi="Calibri"/>
          <w:b/>
          <w:sz w:val="22"/>
        </w:rPr>
        <w:t xml:space="preserve"> 11 </w:t>
      </w:r>
    </w:p>
    <w:p w14:paraId="41DBC145" w14:textId="77777777" w:rsidR="00BD26C7" w:rsidRPr="00811DE8" w:rsidRDefault="00CE4E30" w:rsidP="002B1A7B">
      <w:pPr>
        <w:spacing w:after="67" w:line="240" w:lineRule="auto"/>
        <w:ind w:left="686" w:right="717" w:hanging="1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Kary umowne </w:t>
      </w:r>
    </w:p>
    <w:p w14:paraId="269240B8" w14:textId="77777777" w:rsidR="00315D17" w:rsidRPr="00315D17" w:rsidRDefault="00315D17" w:rsidP="00315D17">
      <w:pPr>
        <w:widowControl w:val="0"/>
        <w:numPr>
          <w:ilvl w:val="0"/>
          <w:numId w:val="41"/>
        </w:numPr>
        <w:suppressAutoHyphens/>
        <w:spacing w:after="40" w:line="240" w:lineRule="auto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Strony postanawiają, że kary umowne mogą być naliczane w następujących wypadkach </w:t>
      </w:r>
      <w:r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br/>
      </w: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lastRenderedPageBreak/>
        <w:t>i</w:t>
      </w:r>
      <w:r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w</w:t>
      </w: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ysokościach:</w:t>
      </w:r>
    </w:p>
    <w:p w14:paraId="53C9A5B7" w14:textId="77777777" w:rsidR="00F67722" w:rsidRDefault="00315D17" w:rsidP="00F67722">
      <w:pPr>
        <w:widowControl w:val="0"/>
        <w:numPr>
          <w:ilvl w:val="1"/>
          <w:numId w:val="41"/>
        </w:numPr>
        <w:suppressAutoHyphens/>
        <w:spacing w:after="30" w:line="240" w:lineRule="auto"/>
        <w:ind w:left="709" w:right="-35" w:hanging="360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Zamawiający może obciążyć Wykonawcę karami umownymi w wysokości 0,3</w:t>
      </w:r>
      <w:r w:rsidRPr="00F67722">
        <w:rPr>
          <w:rFonts w:ascii="Calibri" w:hAnsi="Calibri" w:cs="Calibri"/>
          <w:b/>
          <w:color w:val="auto"/>
          <w:kern w:val="0"/>
          <w:sz w:val="22"/>
          <w:lang w:eastAsia="zh-CN"/>
          <w14:ligatures w14:val="none"/>
        </w:rPr>
        <w:t xml:space="preserve"> </w:t>
      </w:r>
      <w:r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% ceny ofertowej brutto, za każdy dzień opóźnienia</w:t>
      </w:r>
      <w:r w:rsidR="00F67722"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</w:t>
      </w:r>
      <w:r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 niedotrzymaniu terminów wskazanych w § 2 nin. </w:t>
      </w:r>
      <w:r w:rsidR="00F67722"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U</w:t>
      </w:r>
      <w:r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mowy</w:t>
      </w:r>
      <w:r w:rsidR="00F67722"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.</w:t>
      </w:r>
    </w:p>
    <w:p w14:paraId="79E73345" w14:textId="77777777" w:rsidR="00315D17" w:rsidRDefault="00F67722" w:rsidP="00F67722">
      <w:pPr>
        <w:widowControl w:val="0"/>
        <w:numPr>
          <w:ilvl w:val="1"/>
          <w:numId w:val="41"/>
        </w:numPr>
        <w:suppressAutoHyphens/>
        <w:spacing w:after="30" w:line="240" w:lineRule="auto"/>
        <w:ind w:left="709" w:right="-35" w:hanging="360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Zamawiający może obciążyć Wykonawcę karami umownymi w wysokości 0,3</w:t>
      </w:r>
      <w:r w:rsidRPr="00F67722">
        <w:rPr>
          <w:rFonts w:ascii="Calibri" w:hAnsi="Calibri" w:cs="Calibri"/>
          <w:b/>
          <w:color w:val="auto"/>
          <w:kern w:val="0"/>
          <w:sz w:val="22"/>
          <w:lang w:eastAsia="zh-CN"/>
          <w14:ligatures w14:val="none"/>
        </w:rPr>
        <w:t xml:space="preserve"> </w:t>
      </w:r>
      <w:r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% ceny ofertowej brutto, za każdy dzień opóźnienia </w:t>
      </w:r>
      <w:r w:rsidR="00315D17"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 usunięciu wad stwierdzonych przy odbiorze</w:t>
      </w:r>
      <w:r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.</w:t>
      </w:r>
    </w:p>
    <w:p w14:paraId="35A6DD72" w14:textId="77777777" w:rsidR="00A327AE" w:rsidRDefault="00A327AE" w:rsidP="00A327AE">
      <w:pPr>
        <w:widowControl w:val="0"/>
        <w:numPr>
          <w:ilvl w:val="1"/>
          <w:numId w:val="41"/>
        </w:numPr>
        <w:suppressAutoHyphens/>
        <w:spacing w:after="30" w:line="240" w:lineRule="auto"/>
        <w:ind w:left="709" w:right="-35" w:hanging="360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A327AE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Zamawiający w przypadku przedłużenia się terminu wykonania usługi oraz w przypadku wystąpienia awarii może obciążyć Wykonawcę karami wynikającymi z konieczności wypłaty rekompensaty odbiorcom.</w:t>
      </w:r>
    </w:p>
    <w:p w14:paraId="5D8A3029" w14:textId="77777777" w:rsidR="00315D17" w:rsidRPr="00A327AE" w:rsidRDefault="00A327AE" w:rsidP="00A327AE">
      <w:pPr>
        <w:widowControl w:val="0"/>
        <w:numPr>
          <w:ilvl w:val="1"/>
          <w:numId w:val="41"/>
        </w:numPr>
        <w:suppressAutoHyphens/>
        <w:spacing w:after="30" w:line="240" w:lineRule="auto"/>
        <w:ind w:left="709" w:right="-35" w:hanging="360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A327AE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Zamawiający może obciążyć Wykonawcę karami umownymi w wysokości 0,3</w:t>
      </w:r>
      <w:r w:rsidRPr="00A327AE">
        <w:rPr>
          <w:rFonts w:ascii="Calibri" w:hAnsi="Calibri" w:cs="Calibri"/>
          <w:b/>
          <w:color w:val="auto"/>
          <w:kern w:val="0"/>
          <w:sz w:val="22"/>
          <w:lang w:eastAsia="zh-CN"/>
          <w14:ligatures w14:val="none"/>
        </w:rPr>
        <w:t xml:space="preserve"> </w:t>
      </w:r>
      <w:r w:rsidRPr="00A327AE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% ceny ofertowej brutto </w:t>
      </w:r>
      <w:r w:rsidR="00315D17" w:rsidRPr="00A327AE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 usunięciu wad stwierdzonych w okresie rękojmi i gwarancji</w:t>
      </w:r>
      <w:r w:rsidR="00F67722" w:rsidRPr="00A327AE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dotycząc</w:t>
      </w:r>
      <w:r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ych wykonanej</w:t>
      </w:r>
      <w:r w:rsidR="00F67722" w:rsidRPr="00A327AE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instalacji przyłączeniowej</w:t>
      </w:r>
      <w:r w:rsidR="00315D17" w:rsidRPr="00A327AE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.</w:t>
      </w:r>
    </w:p>
    <w:p w14:paraId="19667541" w14:textId="77777777" w:rsidR="00315D17" w:rsidRPr="00315D17" w:rsidRDefault="00315D17" w:rsidP="00315D17">
      <w:pPr>
        <w:widowControl w:val="0"/>
        <w:numPr>
          <w:ilvl w:val="1"/>
          <w:numId w:val="41"/>
        </w:numPr>
        <w:suppressAutoHyphens/>
        <w:spacing w:after="30" w:line="240" w:lineRule="auto"/>
        <w:ind w:left="709" w:right="-35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 tytułu nieuzasadnionej przerwy w realizacji robót Wykonawca może obciążyć Zamawiającego karą umowną w wysokości 0,3 %</w:t>
      </w:r>
      <w:r w:rsidRPr="00315D17">
        <w:rPr>
          <w:rFonts w:ascii="Calibri" w:hAnsi="Calibri" w:cs="Calibri"/>
          <w:b/>
          <w:color w:val="auto"/>
          <w:kern w:val="0"/>
          <w:sz w:val="22"/>
          <w:lang w:eastAsia="zh-CN"/>
          <w14:ligatures w14:val="none"/>
        </w:rPr>
        <w:t xml:space="preserve"> </w:t>
      </w:r>
      <w:r w:rsidRPr="00315D17">
        <w:rPr>
          <w:rFonts w:ascii="Calibri" w:hAnsi="Calibri" w:cs="Calibri"/>
          <w:bCs/>
          <w:color w:val="auto"/>
          <w:kern w:val="0"/>
          <w:sz w:val="22"/>
          <w:lang w:eastAsia="zh-CN"/>
          <w14:ligatures w14:val="none"/>
        </w:rPr>
        <w:t>ceny ofertowej</w:t>
      </w:r>
      <w:r w:rsidRPr="00315D17">
        <w:rPr>
          <w:rFonts w:ascii="Calibri" w:hAnsi="Calibri" w:cs="Calibri"/>
          <w:b/>
          <w:color w:val="auto"/>
          <w:kern w:val="0"/>
          <w:sz w:val="22"/>
          <w:lang w:eastAsia="zh-CN"/>
          <w14:ligatures w14:val="none"/>
        </w:rPr>
        <w:t xml:space="preserve"> </w:t>
      </w: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brutto za każdy dzień zwłoki</w:t>
      </w:r>
      <w:r w:rsidR="00A327AE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.</w:t>
      </w:r>
    </w:p>
    <w:p w14:paraId="0AAD08B9" w14:textId="77777777" w:rsidR="00315D17" w:rsidRPr="00315D17" w:rsidRDefault="00315D17" w:rsidP="00315D17">
      <w:pPr>
        <w:widowControl w:val="0"/>
        <w:numPr>
          <w:ilvl w:val="0"/>
          <w:numId w:val="41"/>
        </w:numPr>
        <w:suppressAutoHyphens/>
        <w:spacing w:before="22" w:after="40" w:line="240" w:lineRule="auto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Zamawiający może naliczyć Wykonawcy karę w wysokości 15 % ceny ofertowej brutto za odstąpienie od umowy z przyczyn zależnych od Wykonawcy.</w:t>
      </w:r>
    </w:p>
    <w:p w14:paraId="2B3446F9" w14:textId="77777777" w:rsidR="00315D17" w:rsidRPr="00315D17" w:rsidRDefault="00315D17" w:rsidP="00315D17">
      <w:pPr>
        <w:widowControl w:val="0"/>
        <w:numPr>
          <w:ilvl w:val="0"/>
          <w:numId w:val="41"/>
        </w:numPr>
        <w:suppressAutoHyphens/>
        <w:spacing w:before="22" w:after="40" w:line="240" w:lineRule="auto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Niezależnie od obowiązku zapłaty kar umownych Wykonawca jest obowiązany do naprawienia szkody przewyższającej wartość zastrzeżonych kar umownych wg zasad ogólnych określonych </w:t>
      </w:r>
      <w:r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br/>
      </w: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 kodeksie cywilnym.</w:t>
      </w:r>
    </w:p>
    <w:p w14:paraId="0F9386EA" w14:textId="77777777" w:rsidR="00315D17" w:rsidRPr="00315D17" w:rsidRDefault="00315D17" w:rsidP="00315D17">
      <w:pPr>
        <w:widowControl w:val="0"/>
        <w:numPr>
          <w:ilvl w:val="0"/>
          <w:numId w:val="41"/>
        </w:numPr>
        <w:suppressAutoHyphens/>
        <w:spacing w:before="22" w:after="40" w:line="240" w:lineRule="auto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Zamawiający ma prawo potrącenia kar umownych z przysługującego Wykonawcy wynagrodzenia lub ze złożonego zabezpieczenia należytego wykonania umowy bez odrębnych wezwań.</w:t>
      </w:r>
    </w:p>
    <w:p w14:paraId="29AB8B49" w14:textId="77777777" w:rsidR="00BD26C7" w:rsidRPr="00811DE8" w:rsidRDefault="00CE4E30" w:rsidP="002B1A7B">
      <w:pPr>
        <w:spacing w:after="17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</w:t>
      </w:r>
    </w:p>
    <w:p w14:paraId="350B45EA" w14:textId="77777777" w:rsidR="00BD26C7" w:rsidRPr="00811DE8" w:rsidRDefault="00CE4E30" w:rsidP="00315D17">
      <w:pPr>
        <w:spacing w:after="16" w:line="240" w:lineRule="auto"/>
        <w:ind w:left="12" w:firstLine="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>§ 12</w:t>
      </w:r>
    </w:p>
    <w:p w14:paraId="0C85E60C" w14:textId="77777777" w:rsidR="00BD26C7" w:rsidRPr="00811DE8" w:rsidRDefault="00CE4E30" w:rsidP="002B1A7B">
      <w:pPr>
        <w:spacing w:after="66" w:line="240" w:lineRule="auto"/>
        <w:ind w:left="686" w:right="720" w:hanging="1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Odstąpienie od umowy. </w:t>
      </w:r>
    </w:p>
    <w:p w14:paraId="07D70B24" w14:textId="77777777" w:rsidR="00315D17" w:rsidRPr="00315D17" w:rsidRDefault="00315D17" w:rsidP="00315D17">
      <w:pPr>
        <w:widowControl w:val="0"/>
        <w:numPr>
          <w:ilvl w:val="0"/>
          <w:numId w:val="44"/>
        </w:numPr>
        <w:suppressAutoHyphens/>
        <w:spacing w:after="40" w:line="240" w:lineRule="auto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Zamawiającemu przysługuje prawo do odstąpienia od umowy: </w:t>
      </w:r>
    </w:p>
    <w:p w14:paraId="5FD32111" w14:textId="77777777" w:rsidR="00315D17" w:rsidRPr="00315D17" w:rsidRDefault="00315D17" w:rsidP="00315D17">
      <w:pPr>
        <w:widowControl w:val="0"/>
        <w:numPr>
          <w:ilvl w:val="0"/>
          <w:numId w:val="43"/>
        </w:numPr>
        <w:tabs>
          <w:tab w:val="num" w:pos="709"/>
          <w:tab w:val="left" w:pos="851"/>
        </w:tabs>
        <w:suppressAutoHyphens/>
        <w:spacing w:after="40" w:line="240" w:lineRule="auto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 razie wystąpienia istotnej zmiany okoliczności których nie można było przewidzieć w chwili zawarcia umowy. Odstąpienie od  umowy w tym wypadku może nastąpić w terminie 30 dni kalendarzowych od powzięcia wiadomości o powyższych okolicznościach,</w:t>
      </w:r>
    </w:p>
    <w:p w14:paraId="41A883D5" w14:textId="77777777" w:rsidR="00315D17" w:rsidRPr="00315D17" w:rsidRDefault="00315D17" w:rsidP="00315D17">
      <w:pPr>
        <w:widowControl w:val="0"/>
        <w:numPr>
          <w:ilvl w:val="0"/>
          <w:numId w:val="43"/>
        </w:numPr>
        <w:tabs>
          <w:tab w:val="num" w:pos="709"/>
          <w:tab w:val="left" w:pos="851"/>
        </w:tabs>
        <w:suppressAutoHyphens/>
        <w:spacing w:after="40" w:line="240" w:lineRule="auto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zostanie podjęta decyzja o rozwiązaniu Wykonawcy. Odstąpienie od  umowy w tym wypadku może nastąpić w terminie 30 dni kalendarzowych od powzięcia wiadomości o powyższych okolicznościach,</w:t>
      </w:r>
    </w:p>
    <w:p w14:paraId="78D6697A" w14:textId="77777777" w:rsidR="00315D17" w:rsidRPr="00315D17" w:rsidRDefault="00315D17" w:rsidP="00315D17">
      <w:pPr>
        <w:widowControl w:val="0"/>
        <w:numPr>
          <w:ilvl w:val="0"/>
          <w:numId w:val="43"/>
        </w:numPr>
        <w:tabs>
          <w:tab w:val="num" w:pos="709"/>
          <w:tab w:val="left" w:pos="851"/>
        </w:tabs>
        <w:suppressAutoHyphens/>
        <w:spacing w:after="40" w:line="240" w:lineRule="auto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zostanie wydany nakaz zajęcia majątku Wykonawcy. Odstąpienie od  umowy w tym wypadku może nastąpić w terminie 30 dni kalendarzowych od powzięcia wiadomości o powyższych okolicznościach,</w:t>
      </w:r>
    </w:p>
    <w:p w14:paraId="54996B20" w14:textId="77777777" w:rsidR="00315D17" w:rsidRPr="00315D17" w:rsidRDefault="00315D17" w:rsidP="00315D17">
      <w:pPr>
        <w:widowControl w:val="0"/>
        <w:numPr>
          <w:ilvl w:val="0"/>
          <w:numId w:val="43"/>
        </w:numPr>
        <w:tabs>
          <w:tab w:val="num" w:pos="709"/>
          <w:tab w:val="left" w:pos="851"/>
        </w:tabs>
        <w:suppressAutoHyphens/>
        <w:spacing w:after="40" w:line="240" w:lineRule="auto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Wykonawca nie rozpoczął robót bez uzasadnionych przyczyn oraz nie kontynuuje ich pomimo wezwania Zamawiającego złożonego drogą elektroniczną i potwierdzonego pisemnie,</w:t>
      </w:r>
    </w:p>
    <w:p w14:paraId="1CAF8391" w14:textId="77777777" w:rsidR="00315D17" w:rsidRPr="00315D17" w:rsidRDefault="00315D17" w:rsidP="00315D17">
      <w:pPr>
        <w:widowControl w:val="0"/>
        <w:numPr>
          <w:ilvl w:val="0"/>
          <w:numId w:val="43"/>
        </w:numPr>
        <w:tabs>
          <w:tab w:val="num" w:pos="709"/>
          <w:tab w:val="left" w:pos="851"/>
        </w:tabs>
        <w:suppressAutoHyphens/>
        <w:spacing w:after="40" w:line="240" w:lineRule="auto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Wykonawca przerwał realizację robót z własnej winy i przerwa ta trwa dłużej niż 7 dni roboczych,</w:t>
      </w:r>
    </w:p>
    <w:p w14:paraId="14571C75" w14:textId="77777777" w:rsidR="00315D17" w:rsidRPr="00315D17" w:rsidRDefault="00315D17" w:rsidP="00315D17">
      <w:pPr>
        <w:widowControl w:val="0"/>
        <w:numPr>
          <w:ilvl w:val="0"/>
          <w:numId w:val="43"/>
        </w:numPr>
        <w:tabs>
          <w:tab w:val="num" w:pos="709"/>
          <w:tab w:val="left" w:pos="851"/>
        </w:tabs>
        <w:suppressAutoHyphens/>
        <w:spacing w:after="40" w:line="240" w:lineRule="auto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Wykonawca opóźnia się z wykonaniem prac względem określonych zgodnie z § 3 niniejszej umowy,</w:t>
      </w:r>
    </w:p>
    <w:p w14:paraId="6CEB729E" w14:textId="77777777" w:rsidR="00315D17" w:rsidRPr="00315D17" w:rsidRDefault="00315D17" w:rsidP="00315D17">
      <w:pPr>
        <w:widowControl w:val="0"/>
        <w:numPr>
          <w:ilvl w:val="0"/>
          <w:numId w:val="43"/>
        </w:numPr>
        <w:tabs>
          <w:tab w:val="num" w:pos="709"/>
          <w:tab w:val="left" w:pos="851"/>
        </w:tabs>
        <w:suppressAutoHyphens/>
        <w:spacing w:after="40" w:line="240" w:lineRule="auto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Wykonawca bez zgody Zamawiającego podzleca wykonanie prac objętych niniejszą umową Podwykonawcom,</w:t>
      </w:r>
    </w:p>
    <w:p w14:paraId="1F99077E" w14:textId="77777777" w:rsidR="00315D17" w:rsidRPr="00315D17" w:rsidRDefault="00315D17" w:rsidP="00315D17">
      <w:pPr>
        <w:widowControl w:val="0"/>
        <w:numPr>
          <w:ilvl w:val="0"/>
          <w:numId w:val="43"/>
        </w:numPr>
        <w:tabs>
          <w:tab w:val="num" w:pos="709"/>
          <w:tab w:val="left" w:pos="851"/>
        </w:tabs>
        <w:suppressAutoHyphens/>
        <w:spacing w:after="40" w:line="240" w:lineRule="auto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Wykonawca zalega z zapłatą wynagrodzenia Podwykonawcom.</w:t>
      </w:r>
    </w:p>
    <w:p w14:paraId="4CC13C6C" w14:textId="77777777" w:rsidR="00315D17" w:rsidRPr="00315D17" w:rsidRDefault="00315D17" w:rsidP="00315D17">
      <w:pPr>
        <w:widowControl w:val="0"/>
        <w:numPr>
          <w:ilvl w:val="0"/>
          <w:numId w:val="44"/>
        </w:numPr>
        <w:suppressAutoHyphens/>
        <w:spacing w:after="40" w:line="240" w:lineRule="auto"/>
        <w:ind w:right="-35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Wykonawcy przysługuje prawo odstąpienia od umowy w szczególności, jeżeli Zamawiający zawiadomi Wykonawcę, iż wobec zaistnienia uprzednio nie przewidzianych okoliczności nie będzie mógł spełnić swoich zobowiązań umownych wobec Wykonawcy. </w:t>
      </w:r>
    </w:p>
    <w:p w14:paraId="2C37D84C" w14:textId="77777777" w:rsidR="00315D17" w:rsidRPr="00315D17" w:rsidRDefault="00315D17" w:rsidP="00315D17">
      <w:pPr>
        <w:widowControl w:val="0"/>
        <w:numPr>
          <w:ilvl w:val="0"/>
          <w:numId w:val="44"/>
        </w:numPr>
        <w:suppressAutoHyphens/>
        <w:spacing w:after="40" w:line="240" w:lineRule="auto"/>
        <w:ind w:right="-35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Odstąpienie od umowy powinno nastąpić w formie pisemnej pod rygorem nieważności i powinno zawierać uzasadnienie. Odstąpienie może zostać dokonane bez uprzedniego wezwania Wykonawcy do realizacji jego zobowiązań i bez wyznaczenia mu w tym celu dodatkowego terminu. </w:t>
      </w:r>
    </w:p>
    <w:p w14:paraId="18F503A8" w14:textId="77777777" w:rsidR="00CE738A" w:rsidRDefault="00CE738A" w:rsidP="005A726B">
      <w:pPr>
        <w:spacing w:after="19" w:line="240" w:lineRule="auto"/>
        <w:ind w:left="16" w:firstLine="0"/>
        <w:jc w:val="center"/>
        <w:rPr>
          <w:rFonts w:ascii="Calibri" w:hAnsi="Calibri"/>
          <w:b/>
          <w:sz w:val="22"/>
        </w:rPr>
      </w:pPr>
    </w:p>
    <w:p w14:paraId="464B4F83" w14:textId="77777777" w:rsidR="00A9651C" w:rsidRDefault="00A9651C" w:rsidP="005A726B">
      <w:pPr>
        <w:spacing w:after="19" w:line="240" w:lineRule="auto"/>
        <w:ind w:left="16" w:firstLine="0"/>
        <w:jc w:val="center"/>
        <w:rPr>
          <w:rFonts w:ascii="Calibri" w:hAnsi="Calibri"/>
          <w:b/>
          <w:sz w:val="22"/>
        </w:rPr>
      </w:pPr>
    </w:p>
    <w:p w14:paraId="018F1B6F" w14:textId="77777777" w:rsidR="00A9651C" w:rsidRDefault="00A9651C" w:rsidP="005A726B">
      <w:pPr>
        <w:spacing w:after="19" w:line="240" w:lineRule="auto"/>
        <w:ind w:left="16" w:firstLine="0"/>
        <w:jc w:val="center"/>
        <w:rPr>
          <w:rFonts w:ascii="Calibri" w:hAnsi="Calibri"/>
          <w:b/>
          <w:sz w:val="22"/>
        </w:rPr>
      </w:pPr>
    </w:p>
    <w:p w14:paraId="7571A603" w14:textId="523620A4" w:rsidR="00BD26C7" w:rsidRPr="00811DE8" w:rsidRDefault="00CE4E30" w:rsidP="005A726B">
      <w:pPr>
        <w:spacing w:after="19" w:line="240" w:lineRule="auto"/>
        <w:ind w:left="16" w:firstLine="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lastRenderedPageBreak/>
        <w:t>§ 13</w:t>
      </w:r>
    </w:p>
    <w:p w14:paraId="23FAA918" w14:textId="77777777" w:rsidR="00BD26C7" w:rsidRPr="00811DE8" w:rsidRDefault="00CE4E30" w:rsidP="002B1A7B">
      <w:pPr>
        <w:spacing w:after="18" w:line="240" w:lineRule="auto"/>
        <w:ind w:left="686" w:right="719" w:hanging="1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Postanowienia końcowe </w:t>
      </w:r>
    </w:p>
    <w:p w14:paraId="6235B5B0" w14:textId="77777777" w:rsidR="00BD26C7" w:rsidRPr="00315D17" w:rsidRDefault="00CE4E30" w:rsidP="00315D17">
      <w:pPr>
        <w:pStyle w:val="Akapitzlist"/>
        <w:numPr>
          <w:ilvl w:val="3"/>
          <w:numId w:val="47"/>
        </w:numPr>
        <w:spacing w:after="66" w:line="240" w:lineRule="auto"/>
        <w:ind w:left="426"/>
        <w:rPr>
          <w:rFonts w:ascii="Calibri" w:hAnsi="Calibri"/>
          <w:sz w:val="22"/>
        </w:rPr>
      </w:pPr>
      <w:r w:rsidRPr="00315D17">
        <w:rPr>
          <w:rFonts w:ascii="Calibri" w:hAnsi="Calibri"/>
          <w:sz w:val="22"/>
        </w:rPr>
        <w:t xml:space="preserve">W sprawach nieuregulowanych niniejszą umową zastosowanie maja przepisy Kodeksu Cywilnego, Specyfikacji Istotnych Warunków Zamówienia.   </w:t>
      </w:r>
    </w:p>
    <w:p w14:paraId="41881514" w14:textId="77777777" w:rsidR="00315D17" w:rsidRPr="00315D17" w:rsidRDefault="00315D17" w:rsidP="00315D17">
      <w:pPr>
        <w:pStyle w:val="Akapitzlist"/>
        <w:numPr>
          <w:ilvl w:val="3"/>
          <w:numId w:val="47"/>
        </w:numPr>
        <w:spacing w:after="0" w:line="240" w:lineRule="auto"/>
        <w:ind w:left="426"/>
        <w:rPr>
          <w:rFonts w:ascii="Calibri" w:hAnsi="Calibri" w:cs="Calibri"/>
          <w:sz w:val="22"/>
        </w:rPr>
      </w:pPr>
      <w:r w:rsidRPr="00315D17">
        <w:rPr>
          <w:rFonts w:ascii="Calibri" w:hAnsi="Calibri" w:cs="Calibri"/>
          <w:sz w:val="22"/>
        </w:rPr>
        <w:t>Na każdorazową prośbę służb ochrony Zamawiającego, Wykonawca zobowiązany jest do umożliwienia przeprowadzenia ww. służbom kontroli zawartości przestrzeni ładunkowej pojazdu Wykonawcy wjeżdżającego do zakładu lub opuszczającego nieruchomość Zamawiającego.</w:t>
      </w:r>
    </w:p>
    <w:p w14:paraId="1C9D6893" w14:textId="77777777" w:rsidR="00315D17" w:rsidRPr="00315D17" w:rsidRDefault="00315D17" w:rsidP="00315D17">
      <w:pPr>
        <w:pStyle w:val="Akapitzlist"/>
        <w:numPr>
          <w:ilvl w:val="3"/>
          <w:numId w:val="47"/>
        </w:numPr>
        <w:spacing w:after="0" w:line="240" w:lineRule="auto"/>
        <w:ind w:left="426"/>
        <w:rPr>
          <w:rFonts w:ascii="Calibri" w:hAnsi="Calibri" w:cs="Calibri"/>
          <w:sz w:val="22"/>
        </w:rPr>
      </w:pPr>
      <w:r w:rsidRPr="00315D17">
        <w:rPr>
          <w:rFonts w:ascii="Calibri" w:hAnsi="Calibri" w:cs="Calibri"/>
          <w:sz w:val="22"/>
        </w:rPr>
        <w:t xml:space="preserve">Odmowa poddania pojazdu kontroli lub uniemożliwienie jej przeprowadzenia stanowi rażące naruszenie obowiązków umownych i skutkuje obowiązkiem zapłaty przez Wykonawcę na rzecz Zamawiającego kary umownej w wysokości 10.000,00 zł za każdy przypadek naruszenia. </w:t>
      </w:r>
    </w:p>
    <w:p w14:paraId="5DC18DBE" w14:textId="77777777" w:rsidR="00315D17" w:rsidRPr="00315D17" w:rsidRDefault="00315D17" w:rsidP="00315D17">
      <w:pPr>
        <w:pStyle w:val="Akapitzlist"/>
        <w:numPr>
          <w:ilvl w:val="0"/>
          <w:numId w:val="47"/>
        </w:numPr>
        <w:spacing w:after="0" w:line="240" w:lineRule="auto"/>
        <w:ind w:left="426"/>
        <w:rPr>
          <w:rFonts w:ascii="Calibri" w:hAnsi="Calibri" w:cs="Calibri"/>
          <w:sz w:val="22"/>
        </w:rPr>
      </w:pPr>
      <w:r w:rsidRPr="00315D17">
        <w:rPr>
          <w:rFonts w:ascii="Calibri" w:hAnsi="Calibri" w:cs="Calibri"/>
          <w:sz w:val="22"/>
        </w:rPr>
        <w:t xml:space="preserve">Wykonawca zapewnia, że wszyscy jego ewentualni Podwykonawcy i dalsi Podwykonawcy będą się stosować do wymogów opisanych w ust. 1. W przypadku odmowy poddania kontroli pojazdu przez Podwykonawcę lub dalszego Podwykonawcę zastosowanie mieć będą postanowienia ust. 2 powyżej. </w:t>
      </w:r>
    </w:p>
    <w:p w14:paraId="656790A8" w14:textId="77777777" w:rsidR="00315D17" w:rsidRDefault="00CE4E30" w:rsidP="00315D17">
      <w:pPr>
        <w:pStyle w:val="Akapitzlist"/>
        <w:numPr>
          <w:ilvl w:val="0"/>
          <w:numId w:val="47"/>
        </w:numPr>
        <w:spacing w:line="240" w:lineRule="auto"/>
        <w:ind w:left="426" w:right="47"/>
        <w:rPr>
          <w:rFonts w:ascii="Calibri" w:hAnsi="Calibri"/>
          <w:sz w:val="22"/>
        </w:rPr>
      </w:pPr>
      <w:r w:rsidRPr="00315D17">
        <w:rPr>
          <w:rFonts w:ascii="Calibri" w:hAnsi="Calibri"/>
          <w:sz w:val="22"/>
        </w:rPr>
        <w:t xml:space="preserve">Spory mogące powstać na tle realizacji niniejszej umowy będą rozstrzygane przez Sąd właściwy ze względu na siedzibę Zamawiającego.  </w:t>
      </w:r>
    </w:p>
    <w:p w14:paraId="512566AE" w14:textId="77777777" w:rsidR="00BD26C7" w:rsidRPr="00315D17" w:rsidRDefault="00CE4E30" w:rsidP="00315D17">
      <w:pPr>
        <w:pStyle w:val="Akapitzlist"/>
        <w:numPr>
          <w:ilvl w:val="0"/>
          <w:numId w:val="47"/>
        </w:numPr>
        <w:spacing w:line="240" w:lineRule="auto"/>
        <w:ind w:left="426" w:right="47"/>
        <w:rPr>
          <w:rFonts w:ascii="Calibri" w:hAnsi="Calibri"/>
          <w:sz w:val="22"/>
        </w:rPr>
      </w:pPr>
      <w:r w:rsidRPr="00315D17">
        <w:rPr>
          <w:rFonts w:ascii="Calibri" w:hAnsi="Calibri"/>
          <w:sz w:val="22"/>
        </w:rPr>
        <w:t xml:space="preserve">Umowa sporządzona została w 2 egzemplarzach po 1 egzemplarzu dla każdej ze Stron.  </w:t>
      </w:r>
    </w:p>
    <w:p w14:paraId="22E0FF66" w14:textId="77777777" w:rsidR="00BD26C7" w:rsidRPr="00811DE8" w:rsidRDefault="00BD26C7" w:rsidP="00315D17">
      <w:pPr>
        <w:spacing w:after="19" w:line="240" w:lineRule="auto"/>
        <w:ind w:left="57" w:firstLine="0"/>
        <w:jc w:val="left"/>
        <w:rPr>
          <w:rFonts w:ascii="Calibri" w:hAnsi="Calibri"/>
          <w:sz w:val="22"/>
        </w:rPr>
      </w:pPr>
    </w:p>
    <w:p w14:paraId="2CB2ABE5" w14:textId="77777777" w:rsidR="00BD26C7" w:rsidRPr="00811DE8" w:rsidRDefault="00CE4E30" w:rsidP="002B1A7B">
      <w:pPr>
        <w:spacing w:after="16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</w:t>
      </w:r>
    </w:p>
    <w:p w14:paraId="5D7940BD" w14:textId="77777777" w:rsidR="00BD26C7" w:rsidRPr="00811DE8" w:rsidRDefault="00CE4E30" w:rsidP="002B1A7B">
      <w:pPr>
        <w:spacing w:after="16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 </w:t>
      </w:r>
    </w:p>
    <w:p w14:paraId="0FB5769E" w14:textId="77777777" w:rsidR="00BD26C7" w:rsidRPr="00811DE8" w:rsidRDefault="00CE4E30" w:rsidP="002B1A7B">
      <w:pPr>
        <w:spacing w:after="64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</w:t>
      </w:r>
    </w:p>
    <w:p w14:paraId="3F944AB7" w14:textId="77777777" w:rsidR="00BD26C7" w:rsidRPr="00811DE8" w:rsidRDefault="00CE4E30" w:rsidP="002B1A7B">
      <w:pPr>
        <w:tabs>
          <w:tab w:val="center" w:pos="4261"/>
          <w:tab w:val="center" w:pos="4969"/>
          <w:tab w:val="center" w:pos="7267"/>
        </w:tabs>
        <w:spacing w:line="240" w:lineRule="auto"/>
        <w:ind w:left="0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……………………………………  </w:t>
      </w:r>
      <w:r w:rsidRPr="00811DE8">
        <w:rPr>
          <w:rFonts w:ascii="Calibri" w:hAnsi="Calibri"/>
          <w:sz w:val="22"/>
        </w:rPr>
        <w:tab/>
        <w:t xml:space="preserve"> </w:t>
      </w:r>
      <w:r w:rsidRPr="00811DE8">
        <w:rPr>
          <w:rFonts w:ascii="Calibri" w:hAnsi="Calibri"/>
          <w:sz w:val="22"/>
        </w:rPr>
        <w:tab/>
        <w:t xml:space="preserve"> </w:t>
      </w:r>
      <w:r w:rsidRPr="00811DE8">
        <w:rPr>
          <w:rFonts w:ascii="Calibri" w:hAnsi="Calibri"/>
          <w:sz w:val="22"/>
        </w:rPr>
        <w:tab/>
        <w:t xml:space="preserve">…………………………………. </w:t>
      </w:r>
    </w:p>
    <w:p w14:paraId="3703149D" w14:textId="593A8F26" w:rsidR="00BD26C7" w:rsidRPr="00811DE8" w:rsidRDefault="00CE738A" w:rsidP="007F07E0">
      <w:pPr>
        <w:spacing w:after="18" w:line="240" w:lineRule="auto"/>
        <w:ind w:right="724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      </w:t>
      </w:r>
      <w:r w:rsidR="00CE4E30" w:rsidRPr="00811DE8">
        <w:rPr>
          <w:rFonts w:ascii="Calibri" w:hAnsi="Calibri"/>
          <w:b/>
          <w:sz w:val="22"/>
        </w:rPr>
        <w:t xml:space="preserve">ZAMAWIAJĄCY                                                           </w:t>
      </w:r>
      <w:r w:rsidR="007F07E0">
        <w:rPr>
          <w:rFonts w:ascii="Calibri" w:hAnsi="Calibri"/>
          <w:b/>
          <w:sz w:val="22"/>
        </w:rPr>
        <w:tab/>
      </w:r>
      <w:r w:rsidR="007F07E0">
        <w:rPr>
          <w:rFonts w:ascii="Calibri" w:hAnsi="Calibri"/>
          <w:b/>
          <w:sz w:val="22"/>
        </w:rPr>
        <w:tab/>
      </w:r>
      <w:r w:rsidR="007F07E0"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 xml:space="preserve">  </w:t>
      </w:r>
      <w:r w:rsidR="00CE4E30" w:rsidRPr="00811DE8">
        <w:rPr>
          <w:rFonts w:ascii="Calibri" w:hAnsi="Calibri"/>
          <w:b/>
          <w:sz w:val="22"/>
        </w:rPr>
        <w:t xml:space="preserve">  WYKONAWCA </w:t>
      </w:r>
    </w:p>
    <w:p w14:paraId="0C3AA57A" w14:textId="77777777" w:rsidR="00BD26C7" w:rsidRPr="00811DE8" w:rsidRDefault="00CE4E30" w:rsidP="002B1A7B">
      <w:pPr>
        <w:spacing w:after="17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40EAF603" w14:textId="77777777" w:rsidR="00BD26C7" w:rsidRPr="00811DE8" w:rsidRDefault="00CE4E30" w:rsidP="002B1A7B">
      <w:pPr>
        <w:spacing w:after="19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10ECAFE1" w14:textId="77777777" w:rsidR="00BD26C7" w:rsidRPr="00811DE8" w:rsidRDefault="00CE4E30" w:rsidP="002B1A7B">
      <w:pPr>
        <w:spacing w:after="16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6323F598" w14:textId="77777777" w:rsidR="00BD26C7" w:rsidRPr="00811DE8" w:rsidRDefault="00CE4E30" w:rsidP="002B1A7B">
      <w:pPr>
        <w:spacing w:after="16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7591C486" w14:textId="77777777" w:rsidR="00BD26C7" w:rsidRPr="00811DE8" w:rsidRDefault="00CE4E30" w:rsidP="002B1A7B">
      <w:pPr>
        <w:spacing w:after="16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742D2FA1" w14:textId="77777777" w:rsidR="00BD26C7" w:rsidRPr="00811DE8" w:rsidRDefault="00CE4E30" w:rsidP="002B1A7B">
      <w:pPr>
        <w:spacing w:after="19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04892383" w14:textId="77777777" w:rsidR="00BD26C7" w:rsidRPr="00811DE8" w:rsidRDefault="00CE4E30" w:rsidP="002B1A7B">
      <w:pPr>
        <w:spacing w:after="16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1C23FAFC" w14:textId="77777777" w:rsidR="00BD26C7" w:rsidRPr="00811DE8" w:rsidRDefault="00CE4E30" w:rsidP="002B1A7B">
      <w:pPr>
        <w:spacing w:after="16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2B605756" w14:textId="77777777" w:rsidR="00BD26C7" w:rsidRPr="00811DE8" w:rsidRDefault="00CE4E30" w:rsidP="002B1A7B">
      <w:pPr>
        <w:spacing w:after="16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2A034427" w14:textId="77777777" w:rsidR="00BD26C7" w:rsidRPr="00811DE8" w:rsidRDefault="00CE4E30" w:rsidP="002B1A7B">
      <w:pPr>
        <w:spacing w:after="19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5A5A51B3" w14:textId="77777777" w:rsidR="00BD26C7" w:rsidRPr="00811DE8" w:rsidRDefault="00CE4E30" w:rsidP="002B1A7B">
      <w:pPr>
        <w:spacing w:after="17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55FD2F72" w14:textId="77777777" w:rsidR="00BD26C7" w:rsidRPr="00811DE8" w:rsidRDefault="00CE4E30" w:rsidP="002B1A7B">
      <w:pPr>
        <w:spacing w:after="16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6D120612" w14:textId="77777777" w:rsidR="00BD26C7" w:rsidRPr="00811DE8" w:rsidRDefault="00CE4E30" w:rsidP="002B1A7B">
      <w:pPr>
        <w:spacing w:after="16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677FE2B0" w14:textId="77777777" w:rsidR="00BD26C7" w:rsidRPr="00811DE8" w:rsidRDefault="00CE4E30" w:rsidP="002B1A7B">
      <w:pPr>
        <w:spacing w:after="19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0268A412" w14:textId="09B04D3C" w:rsidR="00BD26C7" w:rsidRPr="00811DE8" w:rsidRDefault="00CE4E30" w:rsidP="00CE738A">
      <w:pPr>
        <w:spacing w:after="16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sectPr w:rsidR="00BD26C7" w:rsidRPr="00811DE8" w:rsidSect="002B1A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361" w:bottom="1431" w:left="1404" w:header="708" w:footer="707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3817F" w16cex:dateUtc="2023-06-13T21:59:00Z"/>
  <w16cex:commentExtensible w16cex:durableId="2833822E" w16cex:dateUtc="2023-06-13T22:02:00Z"/>
  <w16cex:commentExtensible w16cex:durableId="2833831B" w16cex:dateUtc="2023-06-13T22:06:00Z"/>
  <w16cex:commentExtensible w16cex:durableId="283383E8" w16cex:dateUtc="2023-06-13T22:10:00Z"/>
  <w16cex:commentExtensible w16cex:durableId="28338415" w16cex:dateUtc="2023-06-13T22:11:00Z"/>
  <w16cex:commentExtensible w16cex:durableId="283384C7" w16cex:dateUtc="2023-06-13T22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E59B0" w14:textId="77777777" w:rsidR="007D25E9" w:rsidRDefault="007D25E9">
      <w:pPr>
        <w:spacing w:after="0" w:line="240" w:lineRule="auto"/>
      </w:pPr>
      <w:r>
        <w:separator/>
      </w:r>
    </w:p>
  </w:endnote>
  <w:endnote w:type="continuationSeparator" w:id="0">
    <w:p w14:paraId="1FD2F998" w14:textId="77777777" w:rsidR="007D25E9" w:rsidRDefault="007D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46554" w14:textId="77777777" w:rsidR="00F4594B" w:rsidRDefault="00F4594B">
    <w:pPr>
      <w:spacing w:after="0" w:line="259" w:lineRule="auto"/>
      <w:ind w:left="0" w:right="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2801B36" w14:textId="77777777" w:rsidR="00F4594B" w:rsidRDefault="00F4594B">
    <w:pPr>
      <w:spacing w:after="0" w:line="259" w:lineRule="auto"/>
      <w:ind w:left="12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6014B" w14:textId="77777777" w:rsidR="00F4594B" w:rsidRDefault="00F4594B">
    <w:pPr>
      <w:spacing w:after="0" w:line="259" w:lineRule="auto"/>
      <w:ind w:left="0" w:right="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04C49C0" w14:textId="77777777" w:rsidR="00F4594B" w:rsidRDefault="00F4594B">
    <w:pPr>
      <w:spacing w:after="0" w:line="259" w:lineRule="auto"/>
      <w:ind w:left="12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89B40" w14:textId="77777777" w:rsidR="00F4594B" w:rsidRDefault="00F4594B">
    <w:pPr>
      <w:spacing w:after="0" w:line="259" w:lineRule="auto"/>
      <w:ind w:left="0" w:right="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CA8CB1B" w14:textId="77777777" w:rsidR="00F4594B" w:rsidRDefault="00F4594B">
    <w:pPr>
      <w:spacing w:after="0" w:line="259" w:lineRule="auto"/>
      <w:ind w:left="12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1AA3F" w14:textId="77777777" w:rsidR="007D25E9" w:rsidRDefault="007D25E9">
      <w:pPr>
        <w:spacing w:after="0" w:line="240" w:lineRule="auto"/>
      </w:pPr>
      <w:r>
        <w:separator/>
      </w:r>
    </w:p>
  </w:footnote>
  <w:footnote w:type="continuationSeparator" w:id="0">
    <w:p w14:paraId="08B455AB" w14:textId="77777777" w:rsidR="007D25E9" w:rsidRDefault="007D2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470A6" w14:textId="77777777" w:rsidR="0085440B" w:rsidRDefault="008544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3958B" w14:textId="77777777" w:rsidR="0085440B" w:rsidRDefault="008544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23BEC" w14:textId="77777777" w:rsidR="0085440B" w:rsidRDefault="008544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00000006"/>
    <w:multiLevelType w:val="multilevel"/>
    <w:tmpl w:val="B1F818E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8A92ABB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7904335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rPr>
        <w:rFonts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  <w:sz w:val="22"/>
        <w:szCs w:val="22"/>
      </w:rPr>
    </w:lvl>
  </w:abstractNum>
  <w:abstractNum w:abstractNumId="7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</w:abstractNum>
  <w:abstractNum w:abstractNumId="8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9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0" w15:restartNumberingAfterBreak="0">
    <w:nsid w:val="0000001F"/>
    <w:multiLevelType w:val="multilevel"/>
    <w:tmpl w:val="15FEF93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4321369"/>
    <w:multiLevelType w:val="hybridMultilevel"/>
    <w:tmpl w:val="1D42BB4C"/>
    <w:lvl w:ilvl="0" w:tplc="F5289C00">
      <w:start w:val="1"/>
      <w:numFmt w:val="decimal"/>
      <w:lvlText w:val="%1."/>
      <w:lvlJc w:val="left"/>
      <w:pPr>
        <w:ind w:left="510" w:hanging="360"/>
      </w:pPr>
    </w:lvl>
    <w:lvl w:ilvl="1" w:tplc="04150019">
      <w:start w:val="1"/>
      <w:numFmt w:val="lowerLetter"/>
      <w:lvlText w:val="%2."/>
      <w:lvlJc w:val="left"/>
      <w:pPr>
        <w:ind w:left="1230" w:hanging="360"/>
      </w:pPr>
    </w:lvl>
    <w:lvl w:ilvl="2" w:tplc="0415001B">
      <w:start w:val="1"/>
      <w:numFmt w:val="lowerRoman"/>
      <w:lvlText w:val="%3."/>
      <w:lvlJc w:val="right"/>
      <w:pPr>
        <w:ind w:left="1950" w:hanging="180"/>
      </w:pPr>
    </w:lvl>
    <w:lvl w:ilvl="3" w:tplc="0415000F">
      <w:start w:val="1"/>
      <w:numFmt w:val="decimal"/>
      <w:lvlText w:val="%4."/>
      <w:lvlJc w:val="left"/>
      <w:pPr>
        <w:ind w:left="2670" w:hanging="360"/>
      </w:pPr>
    </w:lvl>
    <w:lvl w:ilvl="4" w:tplc="04150019">
      <w:start w:val="1"/>
      <w:numFmt w:val="lowerLetter"/>
      <w:lvlText w:val="%5."/>
      <w:lvlJc w:val="left"/>
      <w:pPr>
        <w:ind w:left="3390" w:hanging="360"/>
      </w:pPr>
    </w:lvl>
    <w:lvl w:ilvl="5" w:tplc="0415001B">
      <w:start w:val="1"/>
      <w:numFmt w:val="lowerRoman"/>
      <w:lvlText w:val="%6."/>
      <w:lvlJc w:val="right"/>
      <w:pPr>
        <w:ind w:left="4110" w:hanging="180"/>
      </w:pPr>
    </w:lvl>
    <w:lvl w:ilvl="6" w:tplc="0415000F">
      <w:start w:val="1"/>
      <w:numFmt w:val="decimal"/>
      <w:lvlText w:val="%7."/>
      <w:lvlJc w:val="left"/>
      <w:pPr>
        <w:ind w:left="4830" w:hanging="360"/>
      </w:pPr>
    </w:lvl>
    <w:lvl w:ilvl="7" w:tplc="04150019">
      <w:start w:val="1"/>
      <w:numFmt w:val="lowerLetter"/>
      <w:lvlText w:val="%8."/>
      <w:lvlJc w:val="left"/>
      <w:pPr>
        <w:ind w:left="5550" w:hanging="360"/>
      </w:pPr>
    </w:lvl>
    <w:lvl w:ilvl="8" w:tplc="0415001B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0A8B2F17"/>
    <w:multiLevelType w:val="hybridMultilevel"/>
    <w:tmpl w:val="A73660CC"/>
    <w:lvl w:ilvl="0" w:tplc="F6E8D5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BE457C">
      <w:start w:val="1"/>
      <w:numFmt w:val="lowerLetter"/>
      <w:lvlText w:val="%2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92139A">
      <w:start w:val="1"/>
      <w:numFmt w:val="lowerRoman"/>
      <w:lvlText w:val="%3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84AA0">
      <w:start w:val="1"/>
      <w:numFmt w:val="lowerLetter"/>
      <w:lvlRestart w:val="0"/>
      <w:lvlText w:val="%4)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D4DA1C">
      <w:start w:val="1"/>
      <w:numFmt w:val="lowerLetter"/>
      <w:lvlText w:val="%5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9A2">
      <w:start w:val="1"/>
      <w:numFmt w:val="lowerRoman"/>
      <w:lvlText w:val="%6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EAB992">
      <w:start w:val="1"/>
      <w:numFmt w:val="decimal"/>
      <w:lvlText w:val="%7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2CF4D0">
      <w:start w:val="1"/>
      <w:numFmt w:val="lowerLetter"/>
      <w:lvlText w:val="%8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696F0">
      <w:start w:val="1"/>
      <w:numFmt w:val="lowerRoman"/>
      <w:lvlText w:val="%9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2DC31F7"/>
    <w:multiLevelType w:val="hybridMultilevel"/>
    <w:tmpl w:val="FDCC3448"/>
    <w:lvl w:ilvl="0" w:tplc="17FC9214">
      <w:start w:val="1"/>
      <w:numFmt w:val="lowerLetter"/>
      <w:lvlText w:val="%1)"/>
      <w:lvlJc w:val="left"/>
      <w:pPr>
        <w:ind w:left="1504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CC586C">
      <w:start w:val="1"/>
      <w:numFmt w:val="lowerLetter"/>
      <w:lvlText w:val="%2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047B92">
      <w:start w:val="1"/>
      <w:numFmt w:val="lowerRoman"/>
      <w:lvlText w:val="%3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A0B60A">
      <w:start w:val="1"/>
      <w:numFmt w:val="decimal"/>
      <w:lvlText w:val="%4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88AFA">
      <w:start w:val="1"/>
      <w:numFmt w:val="lowerLetter"/>
      <w:lvlText w:val="%5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0AE2B6">
      <w:start w:val="1"/>
      <w:numFmt w:val="lowerRoman"/>
      <w:lvlText w:val="%6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FE6244">
      <w:start w:val="1"/>
      <w:numFmt w:val="decimal"/>
      <w:lvlText w:val="%7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6C4730">
      <w:start w:val="1"/>
      <w:numFmt w:val="lowerLetter"/>
      <w:lvlText w:val="%8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6E3896">
      <w:start w:val="1"/>
      <w:numFmt w:val="lowerRoman"/>
      <w:lvlText w:val="%9"/>
      <w:lvlJc w:val="left"/>
      <w:pPr>
        <w:ind w:left="7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5F919E1"/>
    <w:multiLevelType w:val="hybridMultilevel"/>
    <w:tmpl w:val="69D46B88"/>
    <w:lvl w:ilvl="0" w:tplc="4E12A1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880CB2">
      <w:start w:val="1"/>
      <w:numFmt w:val="lowerLetter"/>
      <w:lvlText w:val="%2)"/>
      <w:lvlJc w:val="left"/>
      <w:pPr>
        <w:ind w:left="981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B6FA2C">
      <w:start w:val="1"/>
      <w:numFmt w:val="lowerRoman"/>
      <w:lvlText w:val="%3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3A1F32">
      <w:start w:val="1"/>
      <w:numFmt w:val="decimal"/>
      <w:lvlText w:val="%4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049E68">
      <w:start w:val="1"/>
      <w:numFmt w:val="lowerLetter"/>
      <w:lvlText w:val="%5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56BE84">
      <w:start w:val="1"/>
      <w:numFmt w:val="lowerRoman"/>
      <w:lvlText w:val="%6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E44A32">
      <w:start w:val="1"/>
      <w:numFmt w:val="decimal"/>
      <w:lvlText w:val="%7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76353E">
      <w:start w:val="1"/>
      <w:numFmt w:val="lowerLetter"/>
      <w:lvlText w:val="%8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70823C">
      <w:start w:val="1"/>
      <w:numFmt w:val="lowerRoman"/>
      <w:lvlText w:val="%9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7122DE"/>
    <w:multiLevelType w:val="hybridMultilevel"/>
    <w:tmpl w:val="7B947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90314C"/>
    <w:multiLevelType w:val="multilevel"/>
    <w:tmpl w:val="244A744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24534099"/>
    <w:multiLevelType w:val="hybridMultilevel"/>
    <w:tmpl w:val="74DA502A"/>
    <w:lvl w:ilvl="0" w:tplc="CFB4B894">
      <w:start w:val="1"/>
      <w:numFmt w:val="decimal"/>
      <w:lvlText w:val="%1."/>
      <w:lvlJc w:val="left"/>
      <w:pPr>
        <w:ind w:left="71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F092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633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5CEE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3209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062F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AC98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4890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9E92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97D6393"/>
    <w:multiLevelType w:val="hybridMultilevel"/>
    <w:tmpl w:val="E07EDD30"/>
    <w:lvl w:ilvl="0" w:tplc="17545526">
      <w:start w:val="1"/>
      <w:numFmt w:val="decimal"/>
      <w:lvlText w:val="%1."/>
      <w:lvlJc w:val="left"/>
      <w:pPr>
        <w:ind w:left="71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66F4F6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B256CE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760F2A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78529C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EC3174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32820C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EDB46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EEED2E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C0A4256"/>
    <w:multiLevelType w:val="hybridMultilevel"/>
    <w:tmpl w:val="A8A68686"/>
    <w:lvl w:ilvl="0" w:tplc="3CBA1ACE">
      <w:start w:val="1"/>
      <w:numFmt w:val="decimal"/>
      <w:lvlText w:val="%1."/>
      <w:lvlJc w:val="left"/>
      <w:pPr>
        <w:ind w:left="29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B8F68A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0C1DB8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709EA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B0E694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FAF788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B44404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0239B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84DC6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CBB2C83"/>
    <w:multiLevelType w:val="hybridMultilevel"/>
    <w:tmpl w:val="91AA9A74"/>
    <w:lvl w:ilvl="0" w:tplc="F1EEBC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EA41DC">
      <w:start w:val="1"/>
      <w:numFmt w:val="lowerLetter"/>
      <w:lvlText w:val="%2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888A8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E63C1E">
      <w:start w:val="1"/>
      <w:numFmt w:val="lowerLetter"/>
      <w:lvlRestart w:val="0"/>
      <w:lvlText w:val="%4)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2CB516">
      <w:start w:val="1"/>
      <w:numFmt w:val="lowerLetter"/>
      <w:lvlText w:val="%5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F62BF0">
      <w:start w:val="1"/>
      <w:numFmt w:val="lowerRoman"/>
      <w:lvlText w:val="%6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AAF1A">
      <w:start w:val="1"/>
      <w:numFmt w:val="decimal"/>
      <w:lvlText w:val="%7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1474D4">
      <w:start w:val="1"/>
      <w:numFmt w:val="lowerLetter"/>
      <w:lvlText w:val="%8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AEF914">
      <w:start w:val="1"/>
      <w:numFmt w:val="lowerRoman"/>
      <w:lvlText w:val="%9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F4A6F2C"/>
    <w:multiLevelType w:val="multilevel"/>
    <w:tmpl w:val="244A7440"/>
    <w:name w:val="WW8Num7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33201310"/>
    <w:multiLevelType w:val="hybridMultilevel"/>
    <w:tmpl w:val="041CFD82"/>
    <w:lvl w:ilvl="0" w:tplc="F5BCD08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CEBD62">
      <w:start w:val="1"/>
      <w:numFmt w:val="lowerLetter"/>
      <w:lvlText w:val="%2)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F07B72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D0BF8C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FAEBBE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D0F332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76BE5A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242698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EE882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9C92181"/>
    <w:multiLevelType w:val="hybridMultilevel"/>
    <w:tmpl w:val="D1184400"/>
    <w:lvl w:ilvl="0" w:tplc="3F5E5C26">
      <w:start w:val="1"/>
      <w:numFmt w:val="decimal"/>
      <w:lvlText w:val="%1."/>
      <w:lvlJc w:val="left"/>
      <w:pPr>
        <w:ind w:left="439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1E5806">
      <w:start w:val="1"/>
      <w:numFmt w:val="decimal"/>
      <w:lvlText w:val="%2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F8641C">
      <w:start w:val="1"/>
      <w:numFmt w:val="lowerLetter"/>
      <w:lvlText w:val="%3)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E07D4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008E2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C01FD0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BA6742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7ECDE6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CCDB36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B043600"/>
    <w:multiLevelType w:val="hybridMultilevel"/>
    <w:tmpl w:val="B99E7B8E"/>
    <w:lvl w:ilvl="0" w:tplc="5C827E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2B06A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0CD5D8">
      <w:start w:val="1"/>
      <w:numFmt w:val="lowerRoman"/>
      <w:lvlText w:val="%3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0A9D6">
      <w:start w:val="1"/>
      <w:numFmt w:val="lowerLetter"/>
      <w:lvlRestart w:val="0"/>
      <w:lvlText w:val="%4)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9C6194">
      <w:start w:val="1"/>
      <w:numFmt w:val="lowerLetter"/>
      <w:lvlText w:val="%5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CEE824">
      <w:start w:val="1"/>
      <w:numFmt w:val="lowerRoman"/>
      <w:lvlText w:val="%6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6A329C">
      <w:start w:val="1"/>
      <w:numFmt w:val="decimal"/>
      <w:lvlText w:val="%7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6C4CDE">
      <w:start w:val="1"/>
      <w:numFmt w:val="lowerLetter"/>
      <w:lvlText w:val="%8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7CF55E">
      <w:start w:val="1"/>
      <w:numFmt w:val="lowerRoman"/>
      <w:lvlText w:val="%9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BA971C3"/>
    <w:multiLevelType w:val="hybridMultilevel"/>
    <w:tmpl w:val="467087CA"/>
    <w:lvl w:ilvl="0" w:tplc="EE72336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987FB6">
      <w:start w:val="2"/>
      <w:numFmt w:val="decimal"/>
      <w:lvlText w:val="%2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BAB476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88EC52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EA6228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7283B2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9EA430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8C74D0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C24CF8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1812477"/>
    <w:multiLevelType w:val="hybridMultilevel"/>
    <w:tmpl w:val="4AE0EA52"/>
    <w:lvl w:ilvl="0" w:tplc="E426137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CB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F015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EE3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BAB1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09F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4837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87C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E2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1EF4162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47752485"/>
    <w:multiLevelType w:val="hybridMultilevel"/>
    <w:tmpl w:val="85823688"/>
    <w:lvl w:ilvl="0" w:tplc="570E2DE2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7ADE38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349FD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AC5C28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668AA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28D51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E7E3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82A9E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D000A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99172F1"/>
    <w:multiLevelType w:val="hybridMultilevel"/>
    <w:tmpl w:val="942E232E"/>
    <w:lvl w:ilvl="0" w:tplc="0000000E">
      <w:start w:val="1"/>
      <w:numFmt w:val="lowerLetter"/>
      <w:lvlText w:val="%1)"/>
      <w:lvlJc w:val="left"/>
      <w:pPr>
        <w:ind w:left="1146" w:hanging="720"/>
      </w:pPr>
      <w:rPr>
        <w:rFonts w:hint="default"/>
        <w:color w:val="41414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D2430E1"/>
    <w:multiLevelType w:val="multilevel"/>
    <w:tmpl w:val="F74A54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"/>
      <w:lvlJc w:val="left"/>
      <w:rPr>
        <w:rFonts w:ascii="Symbol" w:hAnsi="Symbol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4D324E24"/>
    <w:multiLevelType w:val="hybridMultilevel"/>
    <w:tmpl w:val="DCDC8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82116"/>
    <w:multiLevelType w:val="hybridMultilevel"/>
    <w:tmpl w:val="AA70FDDC"/>
    <w:lvl w:ilvl="0" w:tplc="52D62A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46E0C">
      <w:start w:val="1"/>
      <w:numFmt w:val="decimal"/>
      <w:lvlText w:val="%2."/>
      <w:lvlJc w:val="left"/>
      <w:pPr>
        <w:ind w:left="71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B2296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3E18A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2CF8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A31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1E298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E6725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867A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FD44ACF"/>
    <w:multiLevelType w:val="hybridMultilevel"/>
    <w:tmpl w:val="4D90FE2E"/>
    <w:lvl w:ilvl="0" w:tplc="B99E72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E83988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701CCE">
      <w:start w:val="1"/>
      <w:numFmt w:val="lowerRoman"/>
      <w:lvlText w:val="%3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2A7AA">
      <w:start w:val="1"/>
      <w:numFmt w:val="decimal"/>
      <w:lvlText w:val="%4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4CECEE">
      <w:start w:val="1"/>
      <w:numFmt w:val="lowerLetter"/>
      <w:lvlRestart w:val="0"/>
      <w:lvlText w:val="%5)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1408FC">
      <w:start w:val="1"/>
      <w:numFmt w:val="lowerRoman"/>
      <w:lvlText w:val="%6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B488CE">
      <w:start w:val="1"/>
      <w:numFmt w:val="decimal"/>
      <w:lvlText w:val="%7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2C9F62">
      <w:start w:val="1"/>
      <w:numFmt w:val="lowerLetter"/>
      <w:lvlText w:val="%8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2285AA">
      <w:start w:val="1"/>
      <w:numFmt w:val="lowerRoman"/>
      <w:lvlText w:val="%9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0494800"/>
    <w:multiLevelType w:val="hybridMultilevel"/>
    <w:tmpl w:val="D1A4388A"/>
    <w:lvl w:ilvl="0" w:tplc="82A6796C">
      <w:start w:val="6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DCB1D2">
      <w:start w:val="1"/>
      <w:numFmt w:val="decimal"/>
      <w:lvlText w:val="%2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6828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7609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A8366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4CB34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E0F61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029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C43B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A122A0F"/>
    <w:multiLevelType w:val="hybridMultilevel"/>
    <w:tmpl w:val="7A72FCFC"/>
    <w:lvl w:ilvl="0" w:tplc="D662F118">
      <w:start w:val="1"/>
      <w:numFmt w:val="lowerLetter"/>
      <w:lvlText w:val="%1)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06C53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C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4E21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C223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84AA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76E8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7CB8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8DB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A8449F2"/>
    <w:multiLevelType w:val="hybridMultilevel"/>
    <w:tmpl w:val="C4EAD380"/>
    <w:lvl w:ilvl="0" w:tplc="9704E91E">
      <w:start w:val="1"/>
      <w:numFmt w:val="decimal"/>
      <w:lvlText w:val="%1."/>
      <w:lvlJc w:val="left"/>
      <w:pPr>
        <w:ind w:left="708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EE4192">
      <w:start w:val="1"/>
      <w:numFmt w:val="lowerLetter"/>
      <w:lvlText w:val="%2)"/>
      <w:lvlJc w:val="left"/>
      <w:pPr>
        <w:ind w:left="1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88D8CE">
      <w:start w:val="1"/>
      <w:numFmt w:val="lowerRoman"/>
      <w:lvlText w:val="%3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E46FAC">
      <w:start w:val="1"/>
      <w:numFmt w:val="decimal"/>
      <w:lvlText w:val="%4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78579A">
      <w:start w:val="1"/>
      <w:numFmt w:val="lowerLetter"/>
      <w:lvlText w:val="%5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BE857C">
      <w:start w:val="1"/>
      <w:numFmt w:val="lowerRoman"/>
      <w:lvlText w:val="%6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EB022">
      <w:start w:val="1"/>
      <w:numFmt w:val="decimal"/>
      <w:lvlText w:val="%7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CA15F0">
      <w:start w:val="1"/>
      <w:numFmt w:val="lowerLetter"/>
      <w:lvlText w:val="%8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724AF0">
      <w:start w:val="1"/>
      <w:numFmt w:val="lowerRoman"/>
      <w:lvlText w:val="%9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D3165C5"/>
    <w:multiLevelType w:val="hybridMultilevel"/>
    <w:tmpl w:val="1FDCB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900E7"/>
    <w:multiLevelType w:val="hybridMultilevel"/>
    <w:tmpl w:val="25A230BA"/>
    <w:lvl w:ilvl="0" w:tplc="BDEECC9E">
      <w:start w:val="6"/>
      <w:numFmt w:val="decimal"/>
      <w:lvlText w:val="%1."/>
      <w:lvlJc w:val="left"/>
      <w:pPr>
        <w:ind w:left="343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A83DC2">
      <w:start w:val="1"/>
      <w:numFmt w:val="decimal"/>
      <w:lvlText w:val="%2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C263B4">
      <w:start w:val="1"/>
      <w:numFmt w:val="lowerLetter"/>
      <w:lvlText w:val="%3)"/>
      <w:lvlJc w:val="left"/>
      <w:pPr>
        <w:ind w:left="1092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70C562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E0B26C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F4B346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92A1AE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62F4A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34621E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743324F"/>
    <w:multiLevelType w:val="hybridMultilevel"/>
    <w:tmpl w:val="E5FC761C"/>
    <w:lvl w:ilvl="0" w:tplc="8BDCE92E">
      <w:start w:val="1"/>
      <w:numFmt w:val="decimal"/>
      <w:lvlText w:val="%1)"/>
      <w:lvlJc w:val="left"/>
      <w:pPr>
        <w:ind w:left="1092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54B4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CC8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E4C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460E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2C9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CE3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8D3E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8CD94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BC11CE3"/>
    <w:multiLevelType w:val="hybridMultilevel"/>
    <w:tmpl w:val="295E42AE"/>
    <w:lvl w:ilvl="0" w:tplc="6C1850B0">
      <w:start w:val="2"/>
      <w:numFmt w:val="decimal"/>
      <w:lvlText w:val="%1."/>
      <w:lvlJc w:val="left"/>
      <w:pPr>
        <w:ind w:left="71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B8CE22">
      <w:start w:val="1"/>
      <w:numFmt w:val="lowerLetter"/>
      <w:lvlText w:val="%2)"/>
      <w:lvlJc w:val="left"/>
      <w:pPr>
        <w:ind w:left="1452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8EF4C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D6DC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9A7F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C48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46DB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A0DB2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AABF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0734233"/>
    <w:multiLevelType w:val="hybridMultilevel"/>
    <w:tmpl w:val="A6D25668"/>
    <w:lvl w:ilvl="0" w:tplc="367201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07B4E">
      <w:start w:val="1"/>
      <w:numFmt w:val="lowerLetter"/>
      <w:lvlText w:val="%2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7EFCE8">
      <w:start w:val="1"/>
      <w:numFmt w:val="lowerLetter"/>
      <w:lvlRestart w:val="0"/>
      <w:lvlText w:val="%3)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B2127E">
      <w:start w:val="1"/>
      <w:numFmt w:val="decimal"/>
      <w:lvlText w:val="%4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225604">
      <w:start w:val="1"/>
      <w:numFmt w:val="lowerLetter"/>
      <w:lvlText w:val="%5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EA132">
      <w:start w:val="1"/>
      <w:numFmt w:val="lowerRoman"/>
      <w:lvlText w:val="%6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F2F49E">
      <w:start w:val="1"/>
      <w:numFmt w:val="decimal"/>
      <w:lvlText w:val="%7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B601E6">
      <w:start w:val="1"/>
      <w:numFmt w:val="lowerLetter"/>
      <w:lvlText w:val="%8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6E0650">
      <w:start w:val="1"/>
      <w:numFmt w:val="lowerRoman"/>
      <w:lvlText w:val="%9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13A7F2F"/>
    <w:multiLevelType w:val="hybridMultilevel"/>
    <w:tmpl w:val="1B1EB89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21D10AB"/>
    <w:multiLevelType w:val="multilevel"/>
    <w:tmpl w:val="6A98C2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764A3CA6"/>
    <w:multiLevelType w:val="multilevel"/>
    <w:tmpl w:val="244A744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5" w15:restartNumberingAfterBreak="0">
    <w:nsid w:val="77A95550"/>
    <w:multiLevelType w:val="multilevel"/>
    <w:tmpl w:val="39D87DF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62259"/>
    <w:multiLevelType w:val="hybridMultilevel"/>
    <w:tmpl w:val="BB3CA74E"/>
    <w:lvl w:ilvl="0" w:tplc="C63A18D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AFEB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FCCB5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6376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C5E2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C706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54AC30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3CF2C4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7C2436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39"/>
  </w:num>
  <w:num w:numId="3">
    <w:abstractNumId w:val="17"/>
  </w:num>
  <w:num w:numId="4">
    <w:abstractNumId w:val="13"/>
  </w:num>
  <w:num w:numId="5">
    <w:abstractNumId w:val="36"/>
  </w:num>
  <w:num w:numId="6">
    <w:abstractNumId w:val="35"/>
  </w:num>
  <w:num w:numId="7">
    <w:abstractNumId w:val="40"/>
  </w:num>
  <w:num w:numId="8">
    <w:abstractNumId w:val="19"/>
  </w:num>
  <w:num w:numId="9">
    <w:abstractNumId w:val="38"/>
  </w:num>
  <w:num w:numId="10">
    <w:abstractNumId w:val="24"/>
  </w:num>
  <w:num w:numId="11">
    <w:abstractNumId w:val="33"/>
  </w:num>
  <w:num w:numId="12">
    <w:abstractNumId w:val="12"/>
  </w:num>
  <w:num w:numId="13">
    <w:abstractNumId w:val="14"/>
  </w:num>
  <w:num w:numId="14">
    <w:abstractNumId w:val="32"/>
  </w:num>
  <w:num w:numId="15">
    <w:abstractNumId w:val="23"/>
  </w:num>
  <w:num w:numId="16">
    <w:abstractNumId w:val="22"/>
  </w:num>
  <w:num w:numId="17">
    <w:abstractNumId w:val="34"/>
  </w:num>
  <w:num w:numId="18">
    <w:abstractNumId w:val="20"/>
  </w:num>
  <w:num w:numId="19">
    <w:abstractNumId w:val="41"/>
  </w:num>
  <w:num w:numId="20">
    <w:abstractNumId w:val="46"/>
  </w:num>
  <w:num w:numId="21">
    <w:abstractNumId w:val="28"/>
  </w:num>
  <w:num w:numId="22">
    <w:abstractNumId w:val="25"/>
  </w:num>
  <w:num w:numId="23">
    <w:abstractNumId w:val="2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8"/>
  </w:num>
  <w:num w:numId="27">
    <w:abstractNumId w:val="10"/>
  </w:num>
  <w:num w:numId="28">
    <w:abstractNumId w:val="11"/>
  </w:num>
  <w:num w:numId="29">
    <w:abstractNumId w:val="31"/>
  </w:num>
  <w:num w:numId="30">
    <w:abstractNumId w:val="5"/>
  </w:num>
  <w:num w:numId="31">
    <w:abstractNumId w:val="27"/>
  </w:num>
  <w:num w:numId="32">
    <w:abstractNumId w:val="43"/>
  </w:num>
  <w:num w:numId="33">
    <w:abstractNumId w:val="1"/>
  </w:num>
  <w:num w:numId="34">
    <w:abstractNumId w:val="2"/>
  </w:num>
  <w:num w:numId="35">
    <w:abstractNumId w:val="6"/>
  </w:num>
  <w:num w:numId="36">
    <w:abstractNumId w:val="7"/>
  </w:num>
  <w:num w:numId="37">
    <w:abstractNumId w:val="29"/>
  </w:num>
  <w:num w:numId="38">
    <w:abstractNumId w:val="42"/>
  </w:num>
  <w:num w:numId="39">
    <w:abstractNumId w:val="21"/>
  </w:num>
  <w:num w:numId="40">
    <w:abstractNumId w:val="30"/>
  </w:num>
  <w:num w:numId="41">
    <w:abstractNumId w:val="3"/>
  </w:num>
  <w:num w:numId="42">
    <w:abstractNumId w:val="4"/>
  </w:num>
  <w:num w:numId="43">
    <w:abstractNumId w:val="0"/>
  </w:num>
  <w:num w:numId="44">
    <w:abstractNumId w:val="9"/>
  </w:num>
  <w:num w:numId="45">
    <w:abstractNumId w:val="15"/>
  </w:num>
  <w:num w:numId="46">
    <w:abstractNumId w:val="16"/>
  </w:num>
  <w:num w:numId="47">
    <w:abstractNumId w:val="44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6C7"/>
    <w:rsid w:val="00042F25"/>
    <w:rsid w:val="00052F03"/>
    <w:rsid w:val="00122E04"/>
    <w:rsid w:val="0015401B"/>
    <w:rsid w:val="001D3918"/>
    <w:rsid w:val="0020506E"/>
    <w:rsid w:val="002B1A7B"/>
    <w:rsid w:val="00315D17"/>
    <w:rsid w:val="003168C2"/>
    <w:rsid w:val="00387501"/>
    <w:rsid w:val="00415960"/>
    <w:rsid w:val="004A6136"/>
    <w:rsid w:val="004B5863"/>
    <w:rsid w:val="004E21D8"/>
    <w:rsid w:val="004E2879"/>
    <w:rsid w:val="00545A54"/>
    <w:rsid w:val="00550C5E"/>
    <w:rsid w:val="005A726B"/>
    <w:rsid w:val="005B2600"/>
    <w:rsid w:val="00635BA5"/>
    <w:rsid w:val="00644C6B"/>
    <w:rsid w:val="006A7896"/>
    <w:rsid w:val="006C06B4"/>
    <w:rsid w:val="006E773F"/>
    <w:rsid w:val="007200AA"/>
    <w:rsid w:val="00744F08"/>
    <w:rsid w:val="00791145"/>
    <w:rsid w:val="007D25E9"/>
    <w:rsid w:val="007F07E0"/>
    <w:rsid w:val="008052D8"/>
    <w:rsid w:val="00811DE8"/>
    <w:rsid w:val="0081440C"/>
    <w:rsid w:val="00836830"/>
    <w:rsid w:val="0084308A"/>
    <w:rsid w:val="0085440B"/>
    <w:rsid w:val="009C503B"/>
    <w:rsid w:val="009F7A8F"/>
    <w:rsid w:val="00A327AE"/>
    <w:rsid w:val="00A9310C"/>
    <w:rsid w:val="00A9651C"/>
    <w:rsid w:val="00AB167D"/>
    <w:rsid w:val="00AE33BB"/>
    <w:rsid w:val="00AF4EA9"/>
    <w:rsid w:val="00B35F34"/>
    <w:rsid w:val="00B5518F"/>
    <w:rsid w:val="00BD26C7"/>
    <w:rsid w:val="00BF2EE7"/>
    <w:rsid w:val="00C90375"/>
    <w:rsid w:val="00CE4E30"/>
    <w:rsid w:val="00CE738A"/>
    <w:rsid w:val="00D30FD7"/>
    <w:rsid w:val="00EA7A25"/>
    <w:rsid w:val="00F0299B"/>
    <w:rsid w:val="00F23F44"/>
    <w:rsid w:val="00F4594B"/>
    <w:rsid w:val="00F665E3"/>
    <w:rsid w:val="00F67722"/>
    <w:rsid w:val="00F8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0DB9"/>
  <w15:docId w15:val="{A1BCB60B-255B-45F5-AE8A-4C64AA4D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0" w:line="268" w:lineRule="auto"/>
      <w:ind w:left="363" w:hanging="35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2"/>
      <w:ind w:left="10" w:right="46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4"/>
      <w:ind w:left="10" w:right="47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Akapitzlist">
    <w:name w:val="List Paragraph"/>
    <w:basedOn w:val="Normalny"/>
    <w:uiPriority w:val="99"/>
    <w:qFormat/>
    <w:rsid w:val="00F459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3F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3F4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54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40B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C6B"/>
    <w:rPr>
      <w:rFonts w:ascii="Segoe UI" w:eastAsia="Times New Roman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81440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4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40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40C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pecns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3266</Words>
  <Characters>19602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Prokop</dc:creator>
  <cp:keywords/>
  <cp:lastModifiedBy>b.sliwa</cp:lastModifiedBy>
  <cp:revision>12</cp:revision>
  <cp:lastPrinted>2023-05-26T11:36:00Z</cp:lastPrinted>
  <dcterms:created xsi:type="dcterms:W3CDTF">2023-05-26T08:03:00Z</dcterms:created>
  <dcterms:modified xsi:type="dcterms:W3CDTF">2023-06-15T12:35:00Z</dcterms:modified>
</cp:coreProperties>
</file>