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A0EB" w14:textId="77777777" w:rsidR="00F665E3" w:rsidRDefault="002B1A7B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036AFD3E" wp14:editId="3A81D791">
            <wp:simplePos x="0" y="0"/>
            <wp:positionH relativeFrom="column">
              <wp:posOffset>-26061</wp:posOffset>
            </wp:positionH>
            <wp:positionV relativeFrom="paragraph">
              <wp:posOffset>-184226</wp:posOffset>
            </wp:positionV>
            <wp:extent cx="554355" cy="7429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30" w:rsidRPr="00811DE8">
        <w:rPr>
          <w:rFonts w:ascii="Calibri" w:hAnsi="Calibri"/>
          <w:b/>
          <w:sz w:val="22"/>
        </w:rPr>
        <w:t xml:space="preserve">UMOWA </w:t>
      </w:r>
      <w:r w:rsidR="003168C2">
        <w:rPr>
          <w:rFonts w:ascii="Calibri" w:hAnsi="Calibri"/>
          <w:b/>
          <w:sz w:val="22"/>
        </w:rPr>
        <w:t>ZP.60.DI.</w:t>
      </w:r>
      <w:r w:rsidR="00A9651C">
        <w:rPr>
          <w:rFonts w:ascii="Calibri" w:hAnsi="Calibri"/>
          <w:b/>
          <w:sz w:val="22"/>
        </w:rPr>
        <w:t>3</w:t>
      </w:r>
      <w:r w:rsidR="003168C2">
        <w:rPr>
          <w:rFonts w:ascii="Calibri" w:hAnsi="Calibri"/>
          <w:b/>
          <w:sz w:val="22"/>
        </w:rPr>
        <w:t>.2023</w:t>
      </w:r>
      <w:r w:rsidR="00F665E3">
        <w:rPr>
          <w:rFonts w:ascii="Calibri" w:hAnsi="Calibri"/>
          <w:b/>
          <w:sz w:val="22"/>
        </w:rPr>
        <w:t xml:space="preserve"> </w:t>
      </w:r>
    </w:p>
    <w:p w14:paraId="1A986ECF" w14:textId="20A5791F" w:rsidR="003168C2" w:rsidRPr="00F665E3" w:rsidRDefault="00F665E3" w:rsidP="002B1A7B">
      <w:pPr>
        <w:spacing w:after="263" w:line="240" w:lineRule="auto"/>
        <w:ind w:left="686" w:right="719" w:hanging="10"/>
        <w:jc w:val="center"/>
        <w:rPr>
          <w:rFonts w:ascii="Calibri" w:hAnsi="Calibri"/>
          <w:b/>
          <w:i/>
          <w:iCs/>
          <w:sz w:val="22"/>
        </w:rPr>
      </w:pPr>
      <w:r w:rsidRPr="00F665E3">
        <w:rPr>
          <w:rFonts w:ascii="Calibri" w:hAnsi="Calibri"/>
          <w:b/>
          <w:i/>
          <w:iCs/>
          <w:sz w:val="22"/>
        </w:rPr>
        <w:t>- wzór -</w:t>
      </w:r>
    </w:p>
    <w:p w14:paraId="60CB6441" w14:textId="28D08010" w:rsidR="00BD26C7" w:rsidRPr="00811DE8" w:rsidRDefault="003168C2" w:rsidP="002B1A7B">
      <w:pPr>
        <w:spacing w:after="263" w:line="240" w:lineRule="auto"/>
        <w:ind w:left="686" w:right="719" w:hanging="1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Na: </w:t>
      </w:r>
      <w:r w:rsidR="00CE4E30" w:rsidRPr="00811DE8">
        <w:rPr>
          <w:rFonts w:ascii="Calibri" w:hAnsi="Calibri"/>
          <w:b/>
          <w:sz w:val="22"/>
        </w:rPr>
        <w:t xml:space="preserve"> </w:t>
      </w:r>
      <w:r w:rsidRPr="00811DE8">
        <w:rPr>
          <w:rFonts w:ascii="Calibri" w:hAnsi="Calibri"/>
          <w:b/>
          <w:sz w:val="22"/>
        </w:rPr>
        <w:t>„</w:t>
      </w:r>
      <w:r>
        <w:rPr>
          <w:rFonts w:ascii="Calibri" w:hAnsi="Calibri"/>
          <w:b/>
          <w:sz w:val="22"/>
        </w:rPr>
        <w:t>N</w:t>
      </w:r>
      <w:r w:rsidRPr="00811DE8">
        <w:rPr>
          <w:rFonts w:ascii="Calibri" w:hAnsi="Calibri"/>
          <w:b/>
          <w:sz w:val="22"/>
        </w:rPr>
        <w:t xml:space="preserve">ajem 2 szt. kotłów gazowo-olejowych z </w:t>
      </w:r>
      <w:r w:rsidRPr="00310A48">
        <w:rPr>
          <w:rFonts w:ascii="Calibri" w:hAnsi="Calibri"/>
          <w:b/>
          <w:strike/>
          <w:color w:val="FF0000"/>
          <w:sz w:val="22"/>
        </w:rPr>
        <w:t>magazyn</w:t>
      </w:r>
      <w:r w:rsidR="00614AB5" w:rsidRPr="00310A48">
        <w:rPr>
          <w:rFonts w:ascii="Calibri" w:hAnsi="Calibri"/>
          <w:b/>
          <w:strike/>
          <w:color w:val="FF0000"/>
          <w:sz w:val="22"/>
        </w:rPr>
        <w:t>ami</w:t>
      </w:r>
      <w:r w:rsidRPr="00310A48">
        <w:rPr>
          <w:rFonts w:ascii="Calibri" w:hAnsi="Calibri"/>
          <w:b/>
          <w:color w:val="FF0000"/>
          <w:sz w:val="22"/>
        </w:rPr>
        <w:t xml:space="preserve"> </w:t>
      </w:r>
      <w:r w:rsidR="00614AB5" w:rsidRPr="00614AB5">
        <w:rPr>
          <w:rFonts w:ascii="Calibri" w:hAnsi="Calibri"/>
          <w:b/>
          <w:color w:val="FF0000"/>
          <w:sz w:val="22"/>
        </w:rPr>
        <w:t>magazynem</w:t>
      </w:r>
      <w:r w:rsidR="00614AB5">
        <w:rPr>
          <w:rFonts w:ascii="Calibri" w:hAnsi="Calibri"/>
          <w:b/>
          <w:sz w:val="22"/>
        </w:rPr>
        <w:t xml:space="preserve"> </w:t>
      </w:r>
      <w:r w:rsidRPr="00811DE8">
        <w:rPr>
          <w:rFonts w:ascii="Calibri" w:hAnsi="Calibri"/>
          <w:b/>
          <w:sz w:val="22"/>
        </w:rPr>
        <w:t>paliwa</w:t>
      </w:r>
      <w:r>
        <w:rPr>
          <w:rFonts w:ascii="Calibri" w:hAnsi="Calibri"/>
          <w:b/>
          <w:sz w:val="22"/>
        </w:rPr>
        <w:t xml:space="preserve"> </w:t>
      </w:r>
      <w:r w:rsidR="00A9651C">
        <w:rPr>
          <w:rFonts w:ascii="Calibri" w:hAnsi="Calibri"/>
          <w:b/>
          <w:sz w:val="22"/>
        </w:rPr>
        <w:br/>
      </w:r>
      <w:r w:rsidR="00AE33BB">
        <w:rPr>
          <w:rFonts w:ascii="Calibri" w:hAnsi="Calibri"/>
          <w:b/>
          <w:sz w:val="22"/>
        </w:rPr>
        <w:t xml:space="preserve">wraz z </w:t>
      </w:r>
      <w:r>
        <w:rPr>
          <w:rFonts w:ascii="Calibri" w:hAnsi="Calibri"/>
          <w:b/>
          <w:sz w:val="22"/>
        </w:rPr>
        <w:t xml:space="preserve"> </w:t>
      </w:r>
      <w:r w:rsidR="00AE33BB">
        <w:rPr>
          <w:rFonts w:ascii="Calibri" w:hAnsi="Calibri"/>
          <w:b/>
          <w:sz w:val="22"/>
        </w:rPr>
        <w:t>projektem</w:t>
      </w:r>
      <w:r>
        <w:rPr>
          <w:rFonts w:ascii="Calibri" w:hAnsi="Calibri"/>
          <w:b/>
          <w:sz w:val="22"/>
        </w:rPr>
        <w:t xml:space="preserve"> wpięcia do istniejącej kotłowni</w:t>
      </w:r>
      <w:r w:rsidRPr="00811DE8">
        <w:rPr>
          <w:rFonts w:ascii="Calibri" w:hAnsi="Calibri"/>
          <w:b/>
          <w:sz w:val="22"/>
        </w:rPr>
        <w:t>”</w:t>
      </w:r>
    </w:p>
    <w:p w14:paraId="11FA8A8A" w14:textId="77777777" w:rsidR="002B1A7B" w:rsidRPr="002B1A7B" w:rsidRDefault="002B1A7B" w:rsidP="002B1A7B">
      <w:pPr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zawarta dnia …………………………………….. r. w Nowym Sączu pomiędzy:</w:t>
      </w:r>
    </w:p>
    <w:p w14:paraId="53A1881A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Miejskim Przedsiębiorstwem Energetyki Cieplnej Spółka z ograniczoną odpowiedzialnością w Nowym Sączu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przy 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ul. Wiśniow</w:t>
      </w:r>
      <w:bookmarkStart w:id="0" w:name="_GoBack"/>
      <w:bookmarkEnd w:id="0"/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ieckiego 56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b/>
          <w:color w:val="auto"/>
          <w:kern w:val="0"/>
          <w:sz w:val="22"/>
          <w14:ligatures w14:val="none"/>
        </w:rPr>
        <w:t>33-300 Nowy Sącz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wpisanym do Krajowego Rejestru Sądowego pod numerem 0000056473, kapitał zakładowy 2</w:t>
      </w:r>
      <w:r w:rsidR="007200AA">
        <w:rPr>
          <w:rFonts w:ascii="Calibri" w:hAnsi="Calibri" w:cs="Calibri"/>
          <w:color w:val="auto"/>
          <w:kern w:val="0"/>
          <w:sz w:val="22"/>
          <w14:ligatures w14:val="none"/>
        </w:rPr>
        <w:t>7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 000 000,00 zł, w imieniu, którego działają:</w:t>
      </w:r>
    </w:p>
    <w:p w14:paraId="76EF4195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53B3DFCC" w14:textId="77777777" w:rsidR="002B1A7B" w:rsidRPr="002B1A7B" w:rsidRDefault="002B1A7B" w:rsidP="002B1A7B">
      <w:pPr>
        <w:numPr>
          <w:ilvl w:val="0"/>
          <w:numId w:val="24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……………………………………………………</w:t>
      </w:r>
    </w:p>
    <w:p w14:paraId="369D79E4" w14:textId="77777777" w:rsidR="002B1A7B" w:rsidRPr="002B1A7B" w:rsidRDefault="002B1A7B" w:rsidP="002B1A7B">
      <w:pPr>
        <w:numPr>
          <w:ilvl w:val="0"/>
          <w:numId w:val="24"/>
        </w:numPr>
        <w:suppressAutoHyphens/>
        <w:autoSpaceDE w:val="0"/>
        <w:spacing w:after="40" w:line="240" w:lineRule="auto"/>
        <w:ind w:left="504" w:hanging="357"/>
        <w:jc w:val="left"/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…………………………………………………..</w:t>
      </w:r>
    </w:p>
    <w:p w14:paraId="5259DF11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5CCF74B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zwanym dalej „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>Zamawiającym”,</w:t>
      </w:r>
    </w:p>
    <w:p w14:paraId="1DBCFBF4" w14:textId="77777777" w:rsidR="002B1A7B" w:rsidRPr="002B1A7B" w:rsidRDefault="002B1A7B" w:rsidP="002B1A7B">
      <w:pPr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14:ligatures w14:val="none"/>
        </w:rPr>
      </w:pPr>
    </w:p>
    <w:p w14:paraId="761A7BF4" w14:textId="77777777" w:rsidR="00BD26C7" w:rsidRPr="00811DE8" w:rsidRDefault="00CE4E30" w:rsidP="002B1A7B">
      <w:pPr>
        <w:spacing w:after="17" w:line="240" w:lineRule="auto"/>
        <w:ind w:left="12" w:right="47" w:firstLine="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a </w:t>
      </w:r>
    </w:p>
    <w:p w14:paraId="7112484F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………………………………………………………………………………………</w:t>
      </w:r>
      <w:r w:rsidRPr="002B1A7B">
        <w:rPr>
          <w:rFonts w:ascii="Calibri" w:hAnsi="Calibri" w:cs="Calibri"/>
          <w:b/>
          <w:bCs/>
          <w:color w:val="auto"/>
          <w:kern w:val="0"/>
          <w:sz w:val="22"/>
          <w14:ligatures w14:val="none"/>
        </w:rPr>
        <w:t xml:space="preserve">, 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wpisanym do </w:t>
      </w:r>
      <w:r w:rsidR="00EA7A25"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 xml:space="preserve"> pod numerem </w:t>
      </w:r>
      <w:r w:rsidR="00EA7A25">
        <w:rPr>
          <w:rFonts w:ascii="Calibri" w:hAnsi="Calibri" w:cs="Arial"/>
          <w:color w:val="auto"/>
          <w:kern w:val="0"/>
          <w:sz w:val="22"/>
          <w14:ligatures w14:val="none"/>
        </w:rPr>
        <w:t>………………………………………………..</w:t>
      </w:r>
      <w:r w:rsidRPr="002B1A7B">
        <w:rPr>
          <w:rFonts w:ascii="Calibri" w:hAnsi="Calibri" w:cs="Calibri"/>
          <w:color w:val="auto"/>
          <w:kern w:val="0"/>
          <w:sz w:val="22"/>
          <w14:ligatures w14:val="none"/>
        </w:rPr>
        <w:t>, w imieniu, której działają:</w:t>
      </w:r>
    </w:p>
    <w:p w14:paraId="656CE486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0"/>
          <w:sz w:val="22"/>
          <w14:ligatures w14:val="none"/>
        </w:rPr>
      </w:pPr>
    </w:p>
    <w:p w14:paraId="1D87E331" w14:textId="77777777" w:rsidR="002B1A7B" w:rsidRPr="002B1A7B" w:rsidRDefault="00EA7A25" w:rsidP="002B1A7B">
      <w:pPr>
        <w:numPr>
          <w:ilvl w:val="0"/>
          <w:numId w:val="25"/>
        </w:numPr>
        <w:autoSpaceDE w:val="0"/>
        <w:spacing w:after="0" w:line="252" w:lineRule="auto"/>
        <w:jc w:val="left"/>
        <w:rPr>
          <w:rFonts w:ascii="Calibri" w:hAnsi="Calibri" w:cs="Calibri"/>
          <w:color w:val="auto"/>
          <w:kern w:val="0"/>
          <w:sz w:val="22"/>
          <w14:ligatures w14:val="none"/>
        </w:rPr>
      </w:pPr>
      <w:r>
        <w:rPr>
          <w:rFonts w:ascii="Calibri" w:hAnsi="Calibri" w:cs="Calibri"/>
          <w:color w:val="auto"/>
          <w:kern w:val="0"/>
          <w:sz w:val="22"/>
          <w14:ligatures w14:val="none"/>
        </w:rPr>
        <w:t>………………………………………………………………………………..</w:t>
      </w:r>
    </w:p>
    <w:p w14:paraId="0123819B" w14:textId="77777777" w:rsidR="002B1A7B" w:rsidRPr="002B1A7B" w:rsidRDefault="002B1A7B" w:rsidP="002B1A7B">
      <w:pPr>
        <w:autoSpaceDE w:val="0"/>
        <w:spacing w:after="0" w:line="252" w:lineRule="auto"/>
        <w:ind w:left="0" w:firstLine="0"/>
        <w:rPr>
          <w:rFonts w:ascii="Calibri" w:hAnsi="Calibri" w:cs="Calibri"/>
          <w:color w:val="auto"/>
          <w:kern w:val="1"/>
          <w:sz w:val="22"/>
          <w14:ligatures w14:val="none"/>
        </w:rPr>
      </w:pPr>
    </w:p>
    <w:p w14:paraId="4A2FD0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zwaną/ym dalej „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Wykonawcą”,  </w:t>
      </w:r>
    </w:p>
    <w:p w14:paraId="2763889B" w14:textId="77777777" w:rsidR="002B1A7B" w:rsidRPr="002B1A7B" w:rsidRDefault="002B1A7B" w:rsidP="002B1A7B">
      <w:pPr>
        <w:suppressAutoHyphens/>
        <w:autoSpaceDE w:val="0"/>
        <w:spacing w:after="0" w:line="240" w:lineRule="auto"/>
        <w:ind w:left="0" w:firstLine="0"/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zwanymi dalej</w:t>
      </w:r>
      <w:r w:rsidRPr="002B1A7B">
        <w:rPr>
          <w:rFonts w:ascii="Calibri" w:hAnsi="Calibri" w:cs="Calibri"/>
          <w:b/>
          <w:bCs/>
          <w:color w:val="auto"/>
          <w:kern w:val="1"/>
          <w:sz w:val="22"/>
          <w:lang w:eastAsia="zh-CN"/>
          <w14:ligatures w14:val="none"/>
        </w:rPr>
        <w:t xml:space="preserve"> Stronami,</w:t>
      </w:r>
    </w:p>
    <w:p w14:paraId="307C78A1" w14:textId="77777777" w:rsidR="002B1A7B" w:rsidRPr="002B1A7B" w:rsidRDefault="002B1A7B" w:rsidP="002B1A7B">
      <w:pPr>
        <w:suppressAutoHyphens/>
        <w:autoSpaceDE w:val="0"/>
        <w:spacing w:after="0" w:line="264" w:lineRule="auto"/>
        <w:ind w:left="0" w:firstLine="0"/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</w:pPr>
      <w:r w:rsidRPr="002B1A7B">
        <w:rPr>
          <w:rFonts w:ascii="Calibri" w:hAnsi="Calibri" w:cs="Calibri"/>
          <w:color w:val="auto"/>
          <w:kern w:val="1"/>
          <w:sz w:val="22"/>
          <w:lang w:eastAsia="zh-CN"/>
          <w14:ligatures w14:val="none"/>
        </w:rPr>
        <w:t>została zawarta umowa o następującej treści:</w:t>
      </w:r>
    </w:p>
    <w:p w14:paraId="322C758E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6EA6A3D9" w14:textId="77777777" w:rsidR="00BD26C7" w:rsidRPr="00811DE8" w:rsidRDefault="00CE4E30" w:rsidP="004E2879">
      <w:pPr>
        <w:pStyle w:val="Nagwek1"/>
        <w:spacing w:line="240" w:lineRule="auto"/>
        <w:ind w:left="0" w:right="72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1 </w:t>
      </w:r>
    </w:p>
    <w:p w14:paraId="09E89ED1" w14:textId="77777777" w:rsidR="00BD26C7" w:rsidRPr="00811DE8" w:rsidRDefault="00CE4E30" w:rsidP="004E2879">
      <w:pPr>
        <w:spacing w:after="45" w:line="240" w:lineRule="auto"/>
        <w:ind w:left="0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Przedmiot umowy  </w:t>
      </w:r>
    </w:p>
    <w:p w14:paraId="3C216974" w14:textId="61CDBF33" w:rsidR="00BD26C7" w:rsidRPr="00811DE8" w:rsidRDefault="00CE4E30" w:rsidP="00EA7A25">
      <w:pPr>
        <w:numPr>
          <w:ilvl w:val="0"/>
          <w:numId w:val="1"/>
        </w:numPr>
        <w:spacing w:after="44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ZAMAWIAJĄCY zleca WYKONAWCY, a Wykonawca przyjmuje do wykonania realizację zadania </w:t>
      </w:r>
      <w:r w:rsidR="00EA7A25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pn. </w:t>
      </w:r>
      <w:r w:rsidRPr="00811DE8">
        <w:rPr>
          <w:rFonts w:ascii="Calibri" w:hAnsi="Calibri"/>
          <w:b/>
          <w:sz w:val="22"/>
        </w:rPr>
        <w:t>„</w:t>
      </w:r>
      <w:r w:rsidR="0081440C">
        <w:rPr>
          <w:rFonts w:ascii="Calibri" w:hAnsi="Calibri"/>
          <w:b/>
          <w:sz w:val="22"/>
        </w:rPr>
        <w:t>N</w:t>
      </w:r>
      <w:r w:rsidRPr="00811DE8">
        <w:rPr>
          <w:rFonts w:ascii="Calibri" w:hAnsi="Calibri"/>
          <w:b/>
          <w:sz w:val="22"/>
        </w:rPr>
        <w:t xml:space="preserve">ajem 2 szt. kotłów gazowo-olejowych z </w:t>
      </w:r>
      <w:r w:rsidRPr="00310A48">
        <w:rPr>
          <w:rFonts w:ascii="Calibri" w:hAnsi="Calibri"/>
          <w:b/>
          <w:strike/>
          <w:color w:val="FF0000"/>
          <w:sz w:val="22"/>
        </w:rPr>
        <w:t>magazyn</w:t>
      </w:r>
      <w:r w:rsidR="00614AB5" w:rsidRPr="00310A48">
        <w:rPr>
          <w:rFonts w:ascii="Calibri" w:hAnsi="Calibri"/>
          <w:b/>
          <w:strike/>
          <w:color w:val="FF0000"/>
          <w:sz w:val="22"/>
        </w:rPr>
        <w:t>ami</w:t>
      </w:r>
      <w:r w:rsidRPr="00310A48">
        <w:rPr>
          <w:rFonts w:ascii="Calibri" w:hAnsi="Calibri"/>
          <w:b/>
          <w:strike/>
          <w:color w:val="FF0000"/>
          <w:sz w:val="22"/>
        </w:rPr>
        <w:t xml:space="preserve"> </w:t>
      </w:r>
      <w:r w:rsidR="00614AB5">
        <w:rPr>
          <w:rFonts w:ascii="Calibri" w:hAnsi="Calibri"/>
          <w:b/>
          <w:sz w:val="22"/>
        </w:rPr>
        <w:t xml:space="preserve"> </w:t>
      </w:r>
      <w:r w:rsidR="00614AB5" w:rsidRPr="00614AB5">
        <w:rPr>
          <w:rFonts w:ascii="Calibri" w:hAnsi="Calibri"/>
          <w:b/>
          <w:color w:val="FF0000"/>
          <w:sz w:val="22"/>
        </w:rPr>
        <w:t>magazynem</w:t>
      </w:r>
      <w:r w:rsidR="00614AB5">
        <w:rPr>
          <w:rFonts w:ascii="Calibri" w:hAnsi="Calibri"/>
          <w:b/>
          <w:sz w:val="22"/>
        </w:rPr>
        <w:t xml:space="preserve"> </w:t>
      </w:r>
      <w:r w:rsidRPr="00811DE8">
        <w:rPr>
          <w:rFonts w:ascii="Calibri" w:hAnsi="Calibri"/>
          <w:b/>
          <w:sz w:val="22"/>
        </w:rPr>
        <w:t>paliwa</w:t>
      </w:r>
      <w:r w:rsidR="005B2600">
        <w:rPr>
          <w:rFonts w:ascii="Calibri" w:hAnsi="Calibri"/>
          <w:b/>
          <w:sz w:val="22"/>
        </w:rPr>
        <w:t xml:space="preserve"> </w:t>
      </w:r>
      <w:r w:rsidR="00AE33BB">
        <w:rPr>
          <w:rFonts w:ascii="Calibri" w:hAnsi="Calibri"/>
          <w:b/>
          <w:sz w:val="22"/>
        </w:rPr>
        <w:t xml:space="preserve">wraz z projektem </w:t>
      </w:r>
      <w:r w:rsidR="005B2600">
        <w:rPr>
          <w:rFonts w:ascii="Calibri" w:hAnsi="Calibri"/>
          <w:b/>
          <w:sz w:val="22"/>
        </w:rPr>
        <w:t>wpięcia do istniejącej kotłowni</w:t>
      </w:r>
      <w:r w:rsidRPr="00811DE8">
        <w:rPr>
          <w:rFonts w:ascii="Calibri" w:hAnsi="Calibri"/>
          <w:b/>
          <w:sz w:val="22"/>
        </w:rPr>
        <w:t xml:space="preserve">” </w:t>
      </w:r>
      <w:r w:rsidRPr="00811DE8">
        <w:rPr>
          <w:rFonts w:ascii="Calibri" w:hAnsi="Calibri"/>
          <w:sz w:val="22"/>
        </w:rPr>
        <w:t xml:space="preserve">zwanego dalej „Przedmiotem Umowy”. </w:t>
      </w:r>
    </w:p>
    <w:p w14:paraId="68D76373" w14:textId="77777777" w:rsidR="00BD26C7" w:rsidRPr="00811DE8" w:rsidRDefault="00CE4E30" w:rsidP="00EA7A25">
      <w:pPr>
        <w:numPr>
          <w:ilvl w:val="0"/>
          <w:numId w:val="1"/>
        </w:numPr>
        <w:spacing w:after="29"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Miejscem realizacji Przedmiotu umowy jest </w:t>
      </w:r>
      <w:r w:rsidR="009C503B">
        <w:rPr>
          <w:rFonts w:ascii="Calibri" w:hAnsi="Calibri"/>
          <w:sz w:val="22"/>
        </w:rPr>
        <w:t xml:space="preserve">teren kotłowni Millenium przy ul. Wiśniowieckiego 56 w Nowym </w:t>
      </w:r>
      <w:proofErr w:type="spellStart"/>
      <w:r w:rsidR="009C503B">
        <w:rPr>
          <w:rFonts w:ascii="Calibri" w:hAnsi="Calibri"/>
          <w:sz w:val="22"/>
        </w:rPr>
        <w:t>Saczu</w:t>
      </w:r>
      <w:proofErr w:type="spellEnd"/>
      <w:r w:rsidRPr="00811DE8">
        <w:rPr>
          <w:rFonts w:ascii="Calibri" w:hAnsi="Calibri"/>
          <w:sz w:val="22"/>
        </w:rPr>
        <w:t xml:space="preserve">.  </w:t>
      </w:r>
    </w:p>
    <w:p w14:paraId="2A0F2A97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Dokładny opis </w:t>
      </w:r>
      <w:r w:rsidR="00F0299B">
        <w:rPr>
          <w:rFonts w:ascii="Calibri" w:hAnsi="Calibri"/>
          <w:sz w:val="22"/>
        </w:rPr>
        <w:t xml:space="preserve">przedmiotu zamówienia </w:t>
      </w:r>
      <w:r w:rsidRPr="00811DE8">
        <w:rPr>
          <w:rFonts w:ascii="Calibri" w:hAnsi="Calibri"/>
          <w:sz w:val="22"/>
        </w:rPr>
        <w:t>stanowi załącznik nr 1 do SWZ</w:t>
      </w:r>
      <w:r w:rsidR="00635BA5">
        <w:rPr>
          <w:rFonts w:ascii="Calibri" w:hAnsi="Calibri"/>
          <w:sz w:val="22"/>
        </w:rPr>
        <w:t xml:space="preserve"> - PFU</w:t>
      </w:r>
      <w:r w:rsidR="00F0299B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który jest integralną częścią Umowy. </w:t>
      </w:r>
    </w:p>
    <w:p w14:paraId="22E1A758" w14:textId="33F4969F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opracuje </w:t>
      </w:r>
      <w:r w:rsidR="009C503B">
        <w:rPr>
          <w:rFonts w:ascii="Calibri" w:hAnsi="Calibri"/>
          <w:sz w:val="22"/>
        </w:rPr>
        <w:t xml:space="preserve">niezbędną </w:t>
      </w:r>
      <w:r w:rsidRPr="00811DE8">
        <w:rPr>
          <w:rFonts w:ascii="Calibri" w:hAnsi="Calibri"/>
          <w:sz w:val="22"/>
        </w:rPr>
        <w:t>dokumentację projektową</w:t>
      </w:r>
      <w:r w:rsidR="005B2600">
        <w:rPr>
          <w:rFonts w:ascii="Calibri" w:hAnsi="Calibri"/>
          <w:sz w:val="22"/>
        </w:rPr>
        <w:t xml:space="preserve"> oraz przygotuje niezbędne materiały dla Zamaw</w:t>
      </w:r>
      <w:r w:rsidR="00F8144F">
        <w:rPr>
          <w:rFonts w:ascii="Calibri" w:hAnsi="Calibri"/>
          <w:sz w:val="22"/>
        </w:rPr>
        <w:t>ia</w:t>
      </w:r>
      <w:r w:rsidR="005B2600">
        <w:rPr>
          <w:rFonts w:ascii="Calibri" w:hAnsi="Calibri"/>
          <w:sz w:val="22"/>
        </w:rPr>
        <w:t xml:space="preserve">jącego w celu uzyskania </w:t>
      </w:r>
      <w:r w:rsidR="005B2600" w:rsidRPr="00310A48">
        <w:rPr>
          <w:rFonts w:ascii="Calibri" w:hAnsi="Calibri"/>
          <w:strike/>
          <w:color w:val="FF0000"/>
          <w:sz w:val="22"/>
        </w:rPr>
        <w:t>pozwolenia budowlanego</w:t>
      </w:r>
      <w:r w:rsidR="00614AB5">
        <w:rPr>
          <w:rFonts w:ascii="Calibri" w:hAnsi="Calibri"/>
          <w:sz w:val="22"/>
        </w:rPr>
        <w:t xml:space="preserve"> </w:t>
      </w:r>
      <w:r w:rsidR="00614AB5" w:rsidRPr="00614AB5">
        <w:rPr>
          <w:rFonts w:ascii="Calibri" w:hAnsi="Calibri"/>
          <w:b/>
          <w:bCs/>
          <w:color w:val="FF0000"/>
          <w:sz w:val="22"/>
        </w:rPr>
        <w:t>niezbędnych decyzji administracyjnych</w:t>
      </w:r>
      <w:r w:rsidRPr="00811DE8">
        <w:rPr>
          <w:rFonts w:ascii="Calibri" w:hAnsi="Calibri"/>
          <w:sz w:val="22"/>
        </w:rPr>
        <w:t>, uzgodni z Zamawiającym przyjęte rozwiązania</w:t>
      </w:r>
      <w:r w:rsidR="009C503B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>i harmonogram realizacji, sporządzi dokumentację powykonawczą, instrukcje i zasady obsługi urządzeń i instalacji</w:t>
      </w:r>
      <w:r w:rsidR="005B2600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oraz zakupi, dostarczy i zamontuje wszystkie niezbędne urządzenia, układy i instalacje. </w:t>
      </w:r>
    </w:p>
    <w:p w14:paraId="45DD8F32" w14:textId="1702E044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Dokumentacja projektowa zostanie wykonana </w:t>
      </w:r>
      <w:r w:rsidRPr="005B2600">
        <w:rPr>
          <w:rFonts w:ascii="Calibri" w:hAnsi="Calibri"/>
          <w:color w:val="auto"/>
          <w:sz w:val="22"/>
        </w:rPr>
        <w:t xml:space="preserve">w </w:t>
      </w:r>
      <w:r w:rsidR="005B2600" w:rsidRPr="005B2600">
        <w:rPr>
          <w:rFonts w:ascii="Calibri" w:hAnsi="Calibri"/>
          <w:b/>
          <w:bCs/>
          <w:color w:val="auto"/>
          <w:sz w:val="22"/>
        </w:rPr>
        <w:t>3</w:t>
      </w:r>
      <w:r w:rsidRPr="005B2600">
        <w:rPr>
          <w:rFonts w:ascii="Calibri" w:hAnsi="Calibri"/>
          <w:b/>
          <w:bCs/>
          <w:color w:val="auto"/>
          <w:sz w:val="22"/>
        </w:rPr>
        <w:t xml:space="preserve"> egz.</w:t>
      </w:r>
      <w:r w:rsidRPr="005B2600">
        <w:rPr>
          <w:rFonts w:ascii="Calibri" w:hAnsi="Calibri"/>
          <w:color w:val="auto"/>
          <w:sz w:val="22"/>
        </w:rPr>
        <w:t xml:space="preserve"> </w:t>
      </w:r>
      <w:r w:rsidRPr="00811DE8">
        <w:rPr>
          <w:rFonts w:ascii="Calibri" w:hAnsi="Calibri"/>
          <w:sz w:val="22"/>
        </w:rPr>
        <w:t>w wersji papierowej oraz po 1 egz.</w:t>
      </w:r>
      <w:r w:rsidR="005B2600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>w formie elektronicznej</w:t>
      </w:r>
      <w:r w:rsidR="009C503B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- na </w:t>
      </w:r>
      <w:r w:rsidR="009C503B">
        <w:rPr>
          <w:rFonts w:ascii="Calibri" w:hAnsi="Calibri"/>
          <w:sz w:val="22"/>
        </w:rPr>
        <w:t>nośniku t</w:t>
      </w:r>
      <w:r w:rsidR="00AE33BB">
        <w:rPr>
          <w:rFonts w:ascii="Calibri" w:hAnsi="Calibri"/>
          <w:sz w:val="22"/>
        </w:rPr>
        <w:t>y</w:t>
      </w:r>
      <w:r w:rsidR="009C503B">
        <w:rPr>
          <w:rFonts w:ascii="Calibri" w:hAnsi="Calibri"/>
          <w:sz w:val="22"/>
        </w:rPr>
        <w:t>p</w:t>
      </w:r>
      <w:r w:rsidR="00AE33BB">
        <w:rPr>
          <w:rFonts w:ascii="Calibri" w:hAnsi="Calibri"/>
          <w:sz w:val="22"/>
        </w:rPr>
        <w:t>u</w:t>
      </w:r>
      <w:r w:rsidR="009C503B">
        <w:rPr>
          <w:rFonts w:ascii="Calibri" w:hAnsi="Calibri"/>
          <w:sz w:val="22"/>
        </w:rPr>
        <w:t xml:space="preserve"> pendrive</w:t>
      </w:r>
      <w:r w:rsidRPr="00811DE8">
        <w:rPr>
          <w:rFonts w:ascii="Calibri" w:hAnsi="Calibri"/>
          <w:sz w:val="22"/>
        </w:rPr>
        <w:t>, część opisowa w formacie *.</w:t>
      </w:r>
      <w:proofErr w:type="spellStart"/>
      <w:r w:rsidRPr="00811DE8">
        <w:rPr>
          <w:rFonts w:ascii="Calibri" w:hAnsi="Calibri"/>
          <w:sz w:val="22"/>
        </w:rPr>
        <w:t>doc</w:t>
      </w:r>
      <w:proofErr w:type="spellEnd"/>
      <w:r w:rsidRPr="00811DE8">
        <w:rPr>
          <w:rFonts w:ascii="Calibri" w:hAnsi="Calibri"/>
          <w:sz w:val="22"/>
        </w:rPr>
        <w:t>, schematy, plany, rysunki w standardzie plików *.pdf i *.</w:t>
      </w:r>
      <w:proofErr w:type="spellStart"/>
      <w:r w:rsidRPr="00811DE8">
        <w:rPr>
          <w:rFonts w:ascii="Calibri" w:hAnsi="Calibri"/>
          <w:sz w:val="22"/>
        </w:rPr>
        <w:t>dwg</w:t>
      </w:r>
      <w:proofErr w:type="spellEnd"/>
      <w:r w:rsidRPr="00811DE8">
        <w:rPr>
          <w:rFonts w:ascii="Calibri" w:hAnsi="Calibri"/>
          <w:sz w:val="22"/>
        </w:rPr>
        <w:t xml:space="preserve">,  </w:t>
      </w:r>
    </w:p>
    <w:p w14:paraId="5FCB3BCB" w14:textId="77777777" w:rsidR="00BD26C7" w:rsidRPr="00811DE8" w:rsidRDefault="00CE4E30" w:rsidP="00EA7A25">
      <w:pPr>
        <w:numPr>
          <w:ilvl w:val="0"/>
          <w:numId w:val="1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zrealizować przedmiot umowy zgodnie z opisem zawartym </w:t>
      </w:r>
      <w:r w:rsidR="009C503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niniejszej umowie oraz zgodnie z : </w:t>
      </w:r>
    </w:p>
    <w:p w14:paraId="12C1B14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Specyfikacją Istotnych Warunków Zamówienia z dnia .............................. r. oraz załącznikami do  SIWZ w tym </w:t>
      </w:r>
      <w:r w:rsidR="009C503B">
        <w:rPr>
          <w:rFonts w:ascii="Calibri" w:hAnsi="Calibri"/>
          <w:sz w:val="22"/>
        </w:rPr>
        <w:t>opis przedmiotu zamówienia</w:t>
      </w:r>
      <w:r w:rsidRPr="00811DE8">
        <w:rPr>
          <w:rFonts w:ascii="Calibri" w:hAnsi="Calibri"/>
          <w:sz w:val="22"/>
        </w:rPr>
        <w:t xml:space="preserve">, </w:t>
      </w:r>
    </w:p>
    <w:p w14:paraId="2BBB35D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warunkami wynikającymi z obowiązujących przepisów technicznych  </w:t>
      </w:r>
    </w:p>
    <w:p w14:paraId="480DE175" w14:textId="77777777" w:rsidR="00BD26C7" w:rsidRPr="00811DE8" w:rsidRDefault="00CE4E30" w:rsidP="002B1A7B">
      <w:pPr>
        <w:numPr>
          <w:ilvl w:val="0"/>
          <w:numId w:val="2"/>
        </w:numPr>
        <w:spacing w:after="11"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wymaganiami wynikającymi z obowiązujących Polskich Norm i aprobat technicznych, </w:t>
      </w:r>
    </w:p>
    <w:p w14:paraId="578F299B" w14:textId="77777777" w:rsidR="00BD26C7" w:rsidRPr="00811DE8" w:rsidRDefault="00CE4E30" w:rsidP="002B1A7B">
      <w:pPr>
        <w:numPr>
          <w:ilvl w:val="0"/>
          <w:numId w:val="2"/>
        </w:numPr>
        <w:spacing w:line="240" w:lineRule="auto"/>
        <w:ind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lastRenderedPageBreak/>
        <w:t xml:space="preserve">zasadami rzetelnej wiedzy technicznej i ustalonymi zwyczajami. </w:t>
      </w:r>
    </w:p>
    <w:p w14:paraId="2A3C12ED" w14:textId="0CEB13AF" w:rsidR="00BD26C7" w:rsidRPr="00811DE8" w:rsidRDefault="00CE4E30" w:rsidP="00F8144F">
      <w:pPr>
        <w:spacing w:after="16" w:line="240" w:lineRule="auto"/>
        <w:ind w:left="426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7.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Wykonawca zobowiązuje się do wykonania wszelkich prac niezbędnych do prawidłowego wykonania zamówienia, </w:t>
      </w:r>
      <w:r w:rsidR="00A9651C">
        <w:rPr>
          <w:rFonts w:ascii="Calibri" w:hAnsi="Calibri"/>
          <w:sz w:val="22"/>
        </w:rPr>
        <w:t xml:space="preserve">zgodnie z </w:t>
      </w:r>
      <w:r w:rsidRPr="00811DE8">
        <w:rPr>
          <w:rFonts w:ascii="Calibri" w:hAnsi="Calibri"/>
          <w:sz w:val="22"/>
        </w:rPr>
        <w:t>zasad</w:t>
      </w:r>
      <w:r w:rsidR="00A9651C">
        <w:rPr>
          <w:rFonts w:ascii="Calibri" w:hAnsi="Calibri"/>
          <w:sz w:val="22"/>
        </w:rPr>
        <w:t>ami</w:t>
      </w:r>
      <w:r w:rsidRPr="00811DE8">
        <w:rPr>
          <w:rFonts w:ascii="Calibri" w:hAnsi="Calibri"/>
          <w:sz w:val="22"/>
        </w:rPr>
        <w:t xml:space="preserve"> wiedzy technicznej i przepisy prawa niezbędne są do bezpiecznego i zgodnego z prawem użytkowania instalacji i urządzeń.  </w:t>
      </w:r>
    </w:p>
    <w:p w14:paraId="5DAECBFD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5D4841A" w14:textId="77777777" w:rsidR="00BD26C7" w:rsidRPr="00811DE8" w:rsidRDefault="00CE4E30" w:rsidP="004E2879">
      <w:pPr>
        <w:spacing w:after="43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2</w:t>
      </w:r>
    </w:p>
    <w:p w14:paraId="14DC8F19" w14:textId="77777777" w:rsidR="00BD26C7" w:rsidRPr="00811DE8" w:rsidRDefault="00CE4E30" w:rsidP="009C503B">
      <w:pPr>
        <w:spacing w:after="0" w:line="240" w:lineRule="auto"/>
        <w:ind w:left="686" w:right="723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Termin realizacji umowy  </w:t>
      </w:r>
    </w:p>
    <w:p w14:paraId="0A935470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Rozpoczęcie realizacji przedmiotu umowy  w terminie ustalonym między stronami jednak nie później niż do 7 dni od daty podpisania umowy.  </w:t>
      </w:r>
    </w:p>
    <w:p w14:paraId="511AF3CD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bookmarkStart w:id="1" w:name="_Hlk135910856"/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Przedmiot umowy w zakresie przygotowania niezbędnej dokumentacji projektowej zostanie wykonany w terminie 30 dni od dnia podpisania umowy.</w:t>
      </w:r>
    </w:p>
    <w:p w14:paraId="1207D246" w14:textId="30C35F05" w:rsidR="00A9651C" w:rsidRPr="00A9651C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Przedmiot umowy w zakresie najmu 2 kotłów olejowych z magazynem paliwa zostanie wykonany i odebrany w terminie maksymalnie </w:t>
      </w:r>
      <w:r w:rsidRPr="00A9651C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>do 20 listopada 2023 r.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W przypadku przesunięcia terminu odbioru zostanie odpowiednio skorygowany okres najmu</w:t>
      </w:r>
      <w:r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z uwzględnieniem zapisów w </w:t>
      </w:r>
      <w:r w:rsidRPr="00A9651C">
        <w:rPr>
          <w:rFonts w:ascii="Calibri" w:hAnsi="Calibri"/>
          <w:b/>
          <w:color w:val="auto"/>
          <w:sz w:val="22"/>
          <w:szCs w:val="24"/>
          <w:lang w:eastAsia="zh-CN"/>
          <w14:ligatures w14:val="none"/>
        </w:rPr>
        <w:t>§ 11.</w:t>
      </w:r>
    </w:p>
    <w:p w14:paraId="511A6FE4" w14:textId="56D19EB1" w:rsidR="00A9651C" w:rsidRPr="00A9651C" w:rsidRDefault="00A9651C" w:rsidP="00A9651C">
      <w:pPr>
        <w:numPr>
          <w:ilvl w:val="3"/>
          <w:numId w:val="48"/>
        </w:numPr>
        <w:suppressAutoHyphens/>
        <w:spacing w:after="23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Okres najmu 2 szt. kotłów olejowych wraz magazynami paliwa będzie trwał </w:t>
      </w:r>
      <w:r w:rsidRPr="00A9651C">
        <w:rPr>
          <w:rFonts w:ascii="Calibri" w:hAnsi="Calibri"/>
          <w:b/>
          <w:bCs/>
          <w:color w:val="auto"/>
          <w:sz w:val="22"/>
          <w:szCs w:val="24"/>
          <w:lang w:eastAsia="zh-CN"/>
          <w14:ligatures w14:val="none"/>
        </w:rPr>
        <w:t xml:space="preserve">19 tygodni, liczonych od chwili podpisania protokołu odbioru końcowego, z możliwością przedłużenia/skrócenia okresu najmu o dwa tygodnie. 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Po zakończonym okresie najmu Wykonawca na swój koszt zdemontuje i odbierze kotły najpóźniej w terminie </w:t>
      </w:r>
      <w:r w:rsidRPr="00A9651C">
        <w:rPr>
          <w:rFonts w:ascii="Calibri" w:hAnsi="Calibri"/>
          <w:b/>
          <w:color w:val="auto"/>
          <w:sz w:val="22"/>
          <w:szCs w:val="24"/>
          <w:lang w:eastAsia="zh-CN"/>
          <w14:ligatures w14:val="none"/>
        </w:rPr>
        <w:t>14 dni</w:t>
      </w: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 od zakończenia najmu. Strony sporządzą protokół odbioru.  </w:t>
      </w:r>
    </w:p>
    <w:p w14:paraId="7E435AF6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0" w:line="240" w:lineRule="auto"/>
        <w:ind w:left="426" w:right="47"/>
        <w:rPr>
          <w:rFonts w:ascii="Calibri" w:hAnsi="Calibri"/>
          <w:color w:val="auto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>Za dzień wykonania przedmiotu umowy uznaje się datę zakończenia okresu najmu potwierdzoną pismem do Wykonawcy o zakończeniu najmu i możliwości demontażu kotłów.</w:t>
      </w:r>
    </w:p>
    <w:bookmarkEnd w:id="1"/>
    <w:p w14:paraId="79058719" w14:textId="77777777" w:rsidR="00A9651C" w:rsidRPr="00A9651C" w:rsidRDefault="00A9651C" w:rsidP="00A9651C">
      <w:pPr>
        <w:numPr>
          <w:ilvl w:val="3"/>
          <w:numId w:val="48"/>
        </w:numPr>
        <w:suppressAutoHyphens/>
        <w:spacing w:after="25" w:line="240" w:lineRule="auto"/>
        <w:ind w:left="426" w:right="47"/>
        <w:rPr>
          <w:rFonts w:ascii="Calibri" w:hAnsi="Calibri"/>
          <w:sz w:val="22"/>
          <w:szCs w:val="24"/>
          <w:lang w:eastAsia="zh-CN"/>
          <w14:ligatures w14:val="none"/>
        </w:rPr>
      </w:pPr>
      <w:r w:rsidRPr="00A9651C">
        <w:rPr>
          <w:rFonts w:ascii="Calibri" w:hAnsi="Calibri"/>
          <w:color w:val="auto"/>
          <w:sz w:val="22"/>
          <w:szCs w:val="24"/>
          <w:lang w:eastAsia="zh-CN"/>
          <w14:ligatures w14:val="none"/>
        </w:rPr>
        <w:t xml:space="preserve">W razie wystąpienia okoliczności mogących mieć wpływ na termin realizacji zamówienia objętego niniejszą umową Wykonawca na piśmie powiadomi niezwłocznie o tym fakcie Zamawiającego. </w:t>
      </w:r>
    </w:p>
    <w:p w14:paraId="266AF02E" w14:textId="315EDCF8" w:rsidR="00BD26C7" w:rsidRDefault="00BD26C7" w:rsidP="00744F08">
      <w:pPr>
        <w:spacing w:after="16" w:line="240" w:lineRule="auto"/>
        <w:ind w:left="732" w:firstLine="0"/>
        <w:jc w:val="left"/>
        <w:rPr>
          <w:rFonts w:ascii="Calibri" w:hAnsi="Calibri"/>
          <w:sz w:val="22"/>
        </w:rPr>
      </w:pPr>
    </w:p>
    <w:p w14:paraId="6F8CD645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3</w:t>
      </w:r>
    </w:p>
    <w:p w14:paraId="090512CD" w14:textId="644900AC" w:rsidR="00744F08" w:rsidRDefault="00CE4E30" w:rsidP="002B1A7B">
      <w:pPr>
        <w:spacing w:after="0" w:line="240" w:lineRule="auto"/>
        <w:ind w:left="372" w:right="59" w:firstLine="2859"/>
        <w:jc w:val="left"/>
        <w:rPr>
          <w:rFonts w:ascii="Calibri" w:hAnsi="Calibri"/>
          <w:b/>
          <w:sz w:val="22"/>
        </w:rPr>
      </w:pPr>
      <w:r w:rsidRPr="00811DE8">
        <w:rPr>
          <w:rFonts w:ascii="Calibri" w:hAnsi="Calibri"/>
          <w:b/>
          <w:sz w:val="22"/>
        </w:rPr>
        <w:t xml:space="preserve">Osoby wyznaczone do kontaktu  </w:t>
      </w:r>
    </w:p>
    <w:p w14:paraId="22AEEE28" w14:textId="77777777" w:rsidR="00BD26C7" w:rsidRPr="00811DE8" w:rsidRDefault="00CE4E30" w:rsidP="00744F08">
      <w:pPr>
        <w:spacing w:after="0" w:line="240" w:lineRule="auto"/>
        <w:ind w:left="372" w:right="59" w:hanging="372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Strony umowy ustalają, że osobami upoważnionymi do reprezentowania ich w trakcie realizacji</w:t>
      </w:r>
      <w:r w:rsidR="00744F08">
        <w:rPr>
          <w:rFonts w:ascii="Calibri" w:hAnsi="Calibri"/>
          <w:sz w:val="22"/>
        </w:rPr>
        <w:t xml:space="preserve"> </w:t>
      </w:r>
      <w:r w:rsidRPr="00811DE8">
        <w:rPr>
          <w:rFonts w:ascii="Calibri" w:hAnsi="Calibri"/>
          <w:sz w:val="22"/>
        </w:rPr>
        <w:t xml:space="preserve">inwestycji, </w:t>
      </w:r>
      <w:r w:rsidRPr="00811DE8">
        <w:rPr>
          <w:rFonts w:ascii="Calibri" w:hAnsi="Calibri"/>
          <w:sz w:val="22"/>
        </w:rPr>
        <w:tab/>
        <w:t xml:space="preserve">uzgadniania przyjętych </w:t>
      </w:r>
      <w:r w:rsidRPr="00811DE8">
        <w:rPr>
          <w:rFonts w:ascii="Calibri" w:hAnsi="Calibri"/>
          <w:sz w:val="22"/>
        </w:rPr>
        <w:tab/>
        <w:t xml:space="preserve">rozwiązań, zgłaszania uwag, uczestniczenia w naradach </w:t>
      </w:r>
      <w:r w:rsidR="00744F08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spotkaniach, na których podejmowane będą decyzje związane z wykonaniem przedmiotu umowy są: </w:t>
      </w:r>
    </w:p>
    <w:p w14:paraId="2F7A0B0A" w14:textId="7400D678" w:rsidR="00BD26C7" w:rsidRPr="00A9651C" w:rsidRDefault="00CE4E30" w:rsidP="00A9651C">
      <w:pPr>
        <w:numPr>
          <w:ilvl w:val="0"/>
          <w:numId w:val="4"/>
        </w:numPr>
        <w:spacing w:after="0" w:line="240" w:lineRule="auto"/>
        <w:ind w:left="426" w:right="47" w:firstLine="0"/>
        <w:rPr>
          <w:rFonts w:ascii="Calibri" w:hAnsi="Calibri"/>
          <w:sz w:val="22"/>
        </w:rPr>
      </w:pPr>
      <w:r w:rsidRPr="00744F08">
        <w:rPr>
          <w:rFonts w:ascii="Calibri" w:hAnsi="Calibri"/>
          <w:sz w:val="22"/>
        </w:rPr>
        <w:t xml:space="preserve">Ze strony Wykonawcy: ............................................................. </w:t>
      </w:r>
    </w:p>
    <w:p w14:paraId="78064C41" w14:textId="77777777" w:rsidR="00BD26C7" w:rsidRPr="00811DE8" w:rsidRDefault="00CE4E30" w:rsidP="00744F08">
      <w:pPr>
        <w:spacing w:after="0" w:line="240" w:lineRule="auto"/>
        <w:ind w:left="709" w:right="47" w:firstLine="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osoby, które w jego imieniu wykonywać będą prace będące przedmiotem umowy, posiadają stosowne kwalifikacje i uprawnienia w zakresie powierzonych obowiązków. </w:t>
      </w:r>
    </w:p>
    <w:p w14:paraId="6A92ECC6" w14:textId="3005DD37" w:rsidR="00BD26C7" w:rsidRPr="00CE738A" w:rsidRDefault="00CE4E30" w:rsidP="00CE738A">
      <w:pPr>
        <w:numPr>
          <w:ilvl w:val="0"/>
          <w:numId w:val="4"/>
        </w:numPr>
        <w:tabs>
          <w:tab w:val="left" w:pos="993"/>
        </w:tabs>
        <w:spacing w:after="7" w:line="240" w:lineRule="auto"/>
        <w:ind w:left="709" w:right="47" w:hanging="283"/>
        <w:rPr>
          <w:rFonts w:ascii="Calibri" w:hAnsi="Calibri"/>
          <w:sz w:val="22"/>
        </w:rPr>
      </w:pPr>
      <w:r w:rsidRPr="00CE738A">
        <w:rPr>
          <w:rFonts w:ascii="Calibri" w:hAnsi="Calibri"/>
          <w:sz w:val="22"/>
        </w:rPr>
        <w:t xml:space="preserve">Ze strony Zamawiającego: </w:t>
      </w:r>
      <w:r w:rsidR="00744F08" w:rsidRPr="00CE738A">
        <w:rPr>
          <w:rFonts w:ascii="Calibri" w:hAnsi="Calibri"/>
          <w:sz w:val="22"/>
        </w:rPr>
        <w:t>………………………………………………………………………………..</w:t>
      </w:r>
    </w:p>
    <w:p w14:paraId="21924CC9" w14:textId="77777777" w:rsidR="00BD26C7" w:rsidRPr="00811DE8" w:rsidRDefault="00CE4E30" w:rsidP="002B1A7B">
      <w:pPr>
        <w:spacing w:after="48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498813B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4</w:t>
      </w:r>
    </w:p>
    <w:p w14:paraId="69A26F7A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Strony ustalają, że obowiązującą ich formą wynagrodzenia, zgodnie z SIWZ oraz wybraną ofertą Wykonawcy, będzie wynagrodzenie w formie ryczałtu.</w:t>
      </w:r>
    </w:p>
    <w:p w14:paraId="179B7A42" w14:textId="77777777" w:rsidR="004B5863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Ustalone w tej formie na podstawie oferty wynagrodzenie Wykonawcy wyraża się kwotą: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…………..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zł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sz w:val="22"/>
        </w:rPr>
        <w:t>netto</w:t>
      </w:r>
      <w:r w:rsidRPr="00174EDA">
        <w:rPr>
          <w:rFonts w:ascii="Calibri" w:hAnsi="Calibri" w:cs="Calibri"/>
          <w:sz w:val="22"/>
        </w:rPr>
        <w:t xml:space="preserve"> (słownie: ………………………………………………… złotych ……/100) + należny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podatek VAT.. = </w:t>
      </w:r>
      <w:r w:rsidRPr="00174EDA">
        <w:rPr>
          <w:rFonts w:ascii="Calibri" w:hAnsi="Calibri" w:cs="Calibri"/>
          <w:b/>
          <w:bCs/>
          <w:sz w:val="22"/>
        </w:rPr>
        <w:t>………………….</w:t>
      </w:r>
      <w:r w:rsidRPr="00174EDA"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b/>
          <w:bCs/>
          <w:sz w:val="22"/>
        </w:rPr>
        <w:t>zł brutto</w:t>
      </w:r>
      <w:r w:rsidRPr="00174EDA">
        <w:rPr>
          <w:rFonts w:ascii="Calibri" w:hAnsi="Calibri" w:cs="Calibri"/>
          <w:sz w:val="22"/>
        </w:rPr>
        <w:t xml:space="preserve"> (słownie: ………………………………. złotych ……/100)</w:t>
      </w:r>
      <w:r>
        <w:rPr>
          <w:rFonts w:ascii="Calibri" w:hAnsi="Calibri" w:cs="Calibri"/>
          <w:sz w:val="22"/>
        </w:rPr>
        <w:t xml:space="preserve"> </w:t>
      </w:r>
    </w:p>
    <w:p w14:paraId="42ADEEC6" w14:textId="77777777" w:rsidR="004B5863" w:rsidRDefault="004B5863" w:rsidP="004B5863">
      <w:pPr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 okresie obowiązywania niniejszej umowy cena netto nie ulegnie zmianie. Należny podatek VAT</w:t>
      </w:r>
      <w:r w:rsidRPr="00174EDA">
        <w:rPr>
          <w:rFonts w:ascii="Calibri" w:hAnsi="Calibri" w:cs="Calibri"/>
          <w:sz w:val="22"/>
        </w:rPr>
        <w:br/>
        <w:t xml:space="preserve">wg stawki urzędowej obowiązującej w dacie wystawienia poszczególnych faktur. </w:t>
      </w:r>
    </w:p>
    <w:p w14:paraId="25ADEFA2" w14:textId="77777777" w:rsidR="00415960" w:rsidRDefault="00415960" w:rsidP="00415960">
      <w:pPr>
        <w:pStyle w:val="Akapitzlist"/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Zamawaijący</w:t>
      </w:r>
      <w:proofErr w:type="spellEnd"/>
      <w:r>
        <w:rPr>
          <w:rFonts w:ascii="Calibri" w:hAnsi="Calibri" w:cs="Calibri"/>
          <w:sz w:val="22"/>
        </w:rPr>
        <w:t xml:space="preserve"> przewiduje podział płatności na etapy:</w:t>
      </w:r>
    </w:p>
    <w:p w14:paraId="1CCEDB31" w14:textId="77777777" w:rsidR="00415960" w:rsidRDefault="00415960" w:rsidP="00415960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/>
          <w:bCs/>
          <w:sz w:val="22"/>
        </w:rPr>
      </w:pPr>
      <w:r>
        <w:rPr>
          <w:rFonts w:ascii="Calibri" w:hAnsi="Calibri" w:cs="Calibri"/>
          <w:sz w:val="22"/>
        </w:rPr>
        <w:t xml:space="preserve">- za wykonanie etapu określonego w </w:t>
      </w:r>
      <w:r w:rsidRPr="00F8144F">
        <w:rPr>
          <w:rFonts w:ascii="Calibri" w:hAnsi="Calibri"/>
          <w:bCs/>
          <w:sz w:val="22"/>
        </w:rPr>
        <w:t>§ 2 ust 2</w:t>
      </w:r>
      <w:r>
        <w:rPr>
          <w:rFonts w:ascii="Calibri" w:hAnsi="Calibri"/>
          <w:bCs/>
          <w:sz w:val="22"/>
        </w:rPr>
        <w:t xml:space="preserve"> – w wysokości …………………………………….</w:t>
      </w:r>
    </w:p>
    <w:p w14:paraId="46BBA943" w14:textId="77777777" w:rsidR="00415960" w:rsidRDefault="00415960" w:rsidP="00415960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- za wykonanie </w:t>
      </w:r>
      <w:r>
        <w:rPr>
          <w:rFonts w:ascii="Calibri" w:hAnsi="Calibri" w:cs="Calibri"/>
          <w:sz w:val="22"/>
        </w:rPr>
        <w:t xml:space="preserve">etapu określonego w </w:t>
      </w:r>
      <w:r w:rsidRPr="00F8144F">
        <w:rPr>
          <w:rFonts w:ascii="Calibri" w:hAnsi="Calibri"/>
          <w:bCs/>
          <w:sz w:val="22"/>
        </w:rPr>
        <w:t xml:space="preserve">§ 2 ust </w:t>
      </w:r>
      <w:r>
        <w:rPr>
          <w:rFonts w:ascii="Calibri" w:hAnsi="Calibri"/>
          <w:bCs/>
          <w:sz w:val="22"/>
        </w:rPr>
        <w:t>3 -  w wysokości ………………………………………</w:t>
      </w:r>
    </w:p>
    <w:p w14:paraId="36FCD7C2" w14:textId="05B194AA" w:rsidR="003168C2" w:rsidRPr="00A9651C" w:rsidRDefault="00415960" w:rsidP="00A9651C">
      <w:pPr>
        <w:pStyle w:val="Akapitzlist"/>
        <w:widowControl w:val="0"/>
        <w:suppressAutoHyphens/>
        <w:spacing w:before="24" w:after="40" w:line="24" w:lineRule="atLeast"/>
        <w:ind w:left="426" w:right="-34" w:firstLine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- za wykonanie demontażu wraz z wszystkimi usługami towarzyszącymi – w wysokości</w:t>
      </w:r>
      <w:r w:rsidR="003168C2">
        <w:rPr>
          <w:rFonts w:ascii="Calibri" w:hAnsi="Calibri"/>
          <w:bCs/>
          <w:sz w:val="22"/>
        </w:rPr>
        <w:t xml:space="preserve">  </w:t>
      </w:r>
      <w:r>
        <w:rPr>
          <w:rFonts w:ascii="Calibri" w:hAnsi="Calibri"/>
          <w:bCs/>
          <w:sz w:val="22"/>
        </w:rPr>
        <w:t>………………..</w:t>
      </w:r>
    </w:p>
    <w:p w14:paraId="0502D3C2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before="24" w:after="40" w:line="24" w:lineRule="atLeast"/>
        <w:ind w:left="426" w:right="-34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Wynagrodzenie to obejmuje wszystkie koszty i obowiązki Wykonawcy, niezbędne do zrealizowania robót ujętych w ofercie Wykonawcy oraz określone niniejszą Umową, tj. w szczególności:</w:t>
      </w:r>
    </w:p>
    <w:p w14:paraId="58825F8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dokumentacji projektowej,</w:t>
      </w:r>
    </w:p>
    <w:p w14:paraId="1C981577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lastRenderedPageBreak/>
        <w:t xml:space="preserve">wykonanie dokumentacji powykonawczej, </w:t>
      </w:r>
    </w:p>
    <w:p w14:paraId="32AED6D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wygrodzenie tymczasowe, </w:t>
      </w:r>
    </w:p>
    <w:p w14:paraId="6E4C8055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transportu, ubezpieczeń, </w:t>
      </w:r>
    </w:p>
    <w:p w14:paraId="07E43BD0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koszty niezbędnych badań i opinii wymaganych podczas odbioru końcowego robót,</w:t>
      </w:r>
    </w:p>
    <w:p w14:paraId="59D742A6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koszt wszelkich innych czynności niezbędnych do prawidłowego wykonania przedmiotu zamówienia,</w:t>
      </w:r>
    </w:p>
    <w:p w14:paraId="3224BAF7" w14:textId="73488F4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przeglądy gwarancyjne i serwis w okresie </w:t>
      </w:r>
      <w:r w:rsidR="00550C5E">
        <w:rPr>
          <w:rFonts w:ascii="Calibri" w:hAnsi="Calibri" w:cs="Calibri"/>
          <w:sz w:val="22"/>
        </w:rPr>
        <w:t>najmu</w:t>
      </w:r>
      <w:r w:rsidRPr="00174EDA">
        <w:rPr>
          <w:rFonts w:ascii="Calibri" w:hAnsi="Calibri" w:cs="Calibri"/>
          <w:sz w:val="22"/>
        </w:rPr>
        <w:t xml:space="preserve">, </w:t>
      </w:r>
    </w:p>
    <w:p w14:paraId="46255558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opracowanie dokumentacji niezbędnej do uzyskania decyzji UDT zezwalającej na eksploatację urządzeń o ile wymagane, </w:t>
      </w:r>
    </w:p>
    <w:p w14:paraId="2147F2FA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3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koszty uzyskania decyzji UDT o ile wymagane, </w:t>
      </w:r>
    </w:p>
    <w:p w14:paraId="60412AC6" w14:textId="77777777" w:rsidR="004B5863" w:rsidRPr="00174EDA" w:rsidRDefault="004B5863" w:rsidP="004B5863">
      <w:pPr>
        <w:widowControl w:val="0"/>
        <w:numPr>
          <w:ilvl w:val="1"/>
          <w:numId w:val="27"/>
        </w:numPr>
        <w:tabs>
          <w:tab w:val="clear" w:pos="0"/>
          <w:tab w:val="num" w:pos="709"/>
        </w:tabs>
        <w:suppressAutoHyphens/>
        <w:spacing w:before="24" w:after="40" w:line="24" w:lineRule="atLeast"/>
        <w:ind w:left="709" w:right="-34" w:hanging="284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przygotowanie wymaganych dokumentów do zgłoszenia zakończenia budowy w nadzorze budowlanym</w:t>
      </w:r>
      <w:r>
        <w:rPr>
          <w:rFonts w:ascii="Calibri" w:hAnsi="Calibri" w:cs="Calibri"/>
          <w:sz w:val="22"/>
        </w:rPr>
        <w:t xml:space="preserve"> o ile wymagane.</w:t>
      </w:r>
    </w:p>
    <w:p w14:paraId="3F12D27C" w14:textId="77777777" w:rsidR="004B5863" w:rsidRPr="004B5863" w:rsidRDefault="004B5863" w:rsidP="004B5863">
      <w:pPr>
        <w:widowControl w:val="0"/>
        <w:numPr>
          <w:ilvl w:val="0"/>
          <w:numId w:val="2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Zamawiający oświadcza, że jest czynnym podatnikiem VAT, zarejestrowanym w Urzędzie</w:t>
      </w:r>
      <w:r>
        <w:rPr>
          <w:rFonts w:ascii="Calibri" w:hAnsi="Calibri" w:cs="Calibri"/>
          <w:sz w:val="22"/>
        </w:rPr>
        <w:t xml:space="preserve"> </w:t>
      </w:r>
      <w:r w:rsidRPr="00174EDA">
        <w:rPr>
          <w:rFonts w:ascii="Calibri" w:hAnsi="Calibri" w:cs="Calibri"/>
          <w:sz w:val="22"/>
        </w:rPr>
        <w:t xml:space="preserve">Skarbowym pod numerem NIP 7341787660 i jest uprawniony do wystawiania i otrzymywania faktur VAT. </w:t>
      </w:r>
    </w:p>
    <w:p w14:paraId="5021AFBE" w14:textId="77777777" w:rsidR="004B5863" w:rsidRPr="00174EDA" w:rsidRDefault="004B5863" w:rsidP="004B5863">
      <w:pPr>
        <w:widowControl w:val="0"/>
        <w:numPr>
          <w:ilvl w:val="0"/>
          <w:numId w:val="27"/>
        </w:numPr>
        <w:suppressAutoHyphens/>
        <w:spacing w:after="40" w:line="24" w:lineRule="atLeast"/>
        <w:ind w:left="425" w:right="-34" w:hanging="425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Wykonawca oświadcza, że jest czynnym podatnikiem VAT, zarejestrowanym w Urzędzie Skarbowym </w:t>
      </w:r>
      <w:r w:rsidRPr="00174EDA">
        <w:rPr>
          <w:rFonts w:ascii="Calibri" w:hAnsi="Calibri" w:cs="Calibri"/>
          <w:sz w:val="22"/>
        </w:rPr>
        <w:br/>
        <w:t xml:space="preserve">pod numerem NIP ………………… i jest uprawniony do wystawiania i otrzymywania faktur VAT. </w:t>
      </w:r>
    </w:p>
    <w:p w14:paraId="375FFDEA" w14:textId="77777777" w:rsidR="004B5863" w:rsidRPr="00174EDA" w:rsidRDefault="004B5863" w:rsidP="004B5863">
      <w:pPr>
        <w:widowControl w:val="0"/>
        <w:spacing w:after="40" w:line="24" w:lineRule="atLeast"/>
        <w:ind w:right="-34"/>
        <w:rPr>
          <w:rFonts w:ascii="Calibri" w:hAnsi="Calibri" w:cs="Calibri"/>
          <w:sz w:val="22"/>
        </w:rPr>
      </w:pPr>
    </w:p>
    <w:p w14:paraId="789CD771" w14:textId="77777777" w:rsidR="00BD26C7" w:rsidRPr="00811DE8" w:rsidRDefault="00CE4E30" w:rsidP="004E2879">
      <w:pPr>
        <w:pStyle w:val="Nagwek1"/>
        <w:spacing w:line="240" w:lineRule="auto"/>
        <w:ind w:left="0" w:right="0"/>
        <w:rPr>
          <w:sz w:val="22"/>
        </w:rPr>
      </w:pPr>
      <w:r w:rsidRPr="00811DE8">
        <w:rPr>
          <w:sz w:val="22"/>
        </w:rPr>
        <w:t>§</w:t>
      </w:r>
      <w:r w:rsidRPr="00811DE8">
        <w:rPr>
          <w:rFonts w:eastAsia="Times New Roman" w:cs="Times New Roman"/>
          <w:sz w:val="22"/>
        </w:rPr>
        <w:t xml:space="preserve"> 5</w:t>
      </w:r>
    </w:p>
    <w:p w14:paraId="3401F74C" w14:textId="77777777" w:rsidR="004E2879" w:rsidRDefault="00CE4E30" w:rsidP="002B1A7B">
      <w:pPr>
        <w:spacing w:after="0" w:line="240" w:lineRule="auto"/>
        <w:ind w:left="357" w:right="47" w:firstLine="3164"/>
        <w:rPr>
          <w:rFonts w:ascii="Calibri" w:hAnsi="Calibri"/>
          <w:b/>
          <w:color w:val="FF0000"/>
          <w:sz w:val="22"/>
        </w:rPr>
      </w:pPr>
      <w:r w:rsidRPr="00811DE8">
        <w:rPr>
          <w:rFonts w:ascii="Calibri" w:hAnsi="Calibri"/>
          <w:b/>
          <w:sz w:val="22"/>
        </w:rPr>
        <w:t>Warunki realizacji umowy</w:t>
      </w:r>
      <w:r w:rsidRPr="00811DE8">
        <w:rPr>
          <w:rFonts w:ascii="Calibri" w:hAnsi="Calibri"/>
          <w:b/>
          <w:color w:val="FF0000"/>
          <w:sz w:val="22"/>
        </w:rPr>
        <w:t xml:space="preserve"> </w:t>
      </w:r>
    </w:p>
    <w:p w14:paraId="4A78F227" w14:textId="77777777" w:rsidR="00BD26C7" w:rsidRPr="00811DE8" w:rsidRDefault="00CE4E30" w:rsidP="005A726B">
      <w:pPr>
        <w:spacing w:after="0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1.</w:t>
      </w:r>
      <w:r w:rsidRPr="00811DE8">
        <w:rPr>
          <w:rFonts w:ascii="Calibri" w:eastAsia="Arial" w:hAnsi="Calibri" w:cs="Arial"/>
          <w:sz w:val="22"/>
        </w:rPr>
        <w:t xml:space="preserve"> </w:t>
      </w:r>
      <w:r w:rsidRPr="00811DE8">
        <w:rPr>
          <w:rFonts w:ascii="Calibri" w:hAnsi="Calibri"/>
          <w:sz w:val="22"/>
        </w:rPr>
        <w:t>Wykonawca zobowiązuje się do użycia w trakcie realizacji przedmiotu umowy własnych materiałów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urządzeń posiadających stosowne certyfikaty, deklaracje zgodności, aprobaty techniczne i atesty. Dokumenty te Wykonawca okaże przedstawicielowi Zamawiającego na każde jego wezwanie. </w:t>
      </w:r>
      <w:r w:rsidR="005A726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W przypadku braku powyższych dokumentów Zamawiający ma prawo wstrzymać realizację przedmiotu umowy.  </w:t>
      </w:r>
    </w:p>
    <w:p w14:paraId="1CEEB051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posiada wszelkie wymagane prawem uprawnienia do realizacji przedmiotu umowy.  </w:t>
      </w:r>
    </w:p>
    <w:p w14:paraId="0BEEC75B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wykonać przedmiot umowy zgodnie z zasadami współczesnej wiedzy technicznej, obowiązującymi przepisami oraz obowiązującymi normami i normatywami, w tym techniczno-budowlanymi, a także kompletnego z punktu widzenia celu, jakiemu ma służyć; </w:t>
      </w:r>
    </w:p>
    <w:p w14:paraId="62629CD0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wykona przedmiot umowy z poszanowaniem praw autorskich i praw pokrewnych innych osób. </w:t>
      </w:r>
    </w:p>
    <w:p w14:paraId="7C26BE96" w14:textId="77777777" w:rsidR="00BD26C7" w:rsidRPr="00811DE8" w:rsidRDefault="00CE4E30" w:rsidP="004A6136">
      <w:pPr>
        <w:numPr>
          <w:ilvl w:val="0"/>
          <w:numId w:val="7"/>
        </w:numPr>
        <w:spacing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oświadcza, że dokonał wizji lokalnej zapoznał się ze oraz stanem budynku kotłowni </w:t>
      </w:r>
      <w:r w:rsidR="00F4594B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 xml:space="preserve">i miejscem posadowienia kotłów i  nie wnosi zastrzeżeń co do możliwości realizacji na tej podstawie przedmiotu umowy.  </w:t>
      </w:r>
    </w:p>
    <w:p w14:paraId="756A7753" w14:textId="77777777" w:rsidR="00BD26C7" w:rsidRPr="00F4594B" w:rsidRDefault="00CE4E30" w:rsidP="00F4594B">
      <w:pPr>
        <w:numPr>
          <w:ilvl w:val="0"/>
          <w:numId w:val="7"/>
        </w:numPr>
        <w:spacing w:after="7" w:line="240" w:lineRule="auto"/>
        <w:ind w:left="284" w:right="47" w:hanging="284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 przypadku spowodowania w trakcie wykonywania robót szkód w majątku </w:t>
      </w:r>
      <w:r w:rsidRPr="00F4594B">
        <w:rPr>
          <w:rFonts w:ascii="Calibri" w:hAnsi="Calibri"/>
          <w:sz w:val="22"/>
        </w:rPr>
        <w:t xml:space="preserve">Zamawiającego </w:t>
      </w:r>
      <w:r w:rsidR="00F4594B">
        <w:rPr>
          <w:rFonts w:ascii="Calibri" w:hAnsi="Calibri"/>
          <w:sz w:val="22"/>
        </w:rPr>
        <w:br/>
      </w:r>
      <w:r w:rsidRPr="00F4594B">
        <w:rPr>
          <w:rFonts w:ascii="Calibri" w:hAnsi="Calibri"/>
          <w:sz w:val="22"/>
        </w:rPr>
        <w:t>lub osób trzecich, Wykonawca zobowiązany jest do ich natychmiastowego usunięcia</w:t>
      </w:r>
      <w:r w:rsidR="00F4594B">
        <w:rPr>
          <w:rFonts w:ascii="Calibri" w:hAnsi="Calibri"/>
          <w:sz w:val="22"/>
        </w:rPr>
        <w:t xml:space="preserve"> </w:t>
      </w:r>
      <w:r w:rsidRPr="00F4594B">
        <w:rPr>
          <w:rFonts w:ascii="Calibri" w:hAnsi="Calibri"/>
          <w:sz w:val="22"/>
        </w:rPr>
        <w:t xml:space="preserve">i złożenia Zamawiającemu pisemnego raportu.  </w:t>
      </w:r>
    </w:p>
    <w:p w14:paraId="1070AEA8" w14:textId="77777777" w:rsidR="00315D17" w:rsidRDefault="00315D17" w:rsidP="002B1A7B">
      <w:pPr>
        <w:spacing w:after="18" w:line="240" w:lineRule="auto"/>
        <w:ind w:left="686" w:right="722" w:hanging="10"/>
        <w:jc w:val="center"/>
        <w:rPr>
          <w:rFonts w:ascii="Calibri" w:hAnsi="Calibri"/>
          <w:b/>
          <w:sz w:val="22"/>
        </w:rPr>
      </w:pPr>
    </w:p>
    <w:p w14:paraId="5C0FBFDF" w14:textId="77777777" w:rsidR="00D30FD7" w:rsidRDefault="00D30FD7" w:rsidP="002B1A7B">
      <w:pPr>
        <w:spacing w:after="18" w:line="240" w:lineRule="auto"/>
        <w:ind w:left="686" w:right="722" w:hanging="10"/>
        <w:jc w:val="center"/>
        <w:rPr>
          <w:rFonts w:ascii="Calibri" w:hAnsi="Calibri"/>
          <w:b/>
          <w:sz w:val="22"/>
        </w:rPr>
      </w:pPr>
    </w:p>
    <w:p w14:paraId="4DE90E1D" w14:textId="6340B244" w:rsidR="00BD26C7" w:rsidRPr="00811DE8" w:rsidRDefault="00CE4E30" w:rsidP="002B1A7B">
      <w:pPr>
        <w:spacing w:after="18" w:line="240" w:lineRule="auto"/>
        <w:ind w:left="686" w:right="722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6 </w:t>
      </w:r>
    </w:p>
    <w:p w14:paraId="00CF5963" w14:textId="77777777" w:rsidR="00BD26C7" w:rsidRPr="00811DE8" w:rsidRDefault="00CE4E30" w:rsidP="00F4594B">
      <w:pPr>
        <w:spacing w:after="18" w:line="240" w:lineRule="auto"/>
        <w:ind w:left="686" w:right="722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Podwykonawstwo  </w:t>
      </w:r>
    </w:p>
    <w:p w14:paraId="2DA4DF31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Wykonawca ma prawo podpisać umowę o podwykonawstwo. Przed przystąpieniem do robót przez Podwykonawcę Wykonawca musi przedstawić Zamawiającemu projekt umowy z Podwykonawcą lub jej uwierzytelnioną kopię celem uzyskania zgody Zamawiającego na jej zawarcie. Postanowienie to stosuje się odpowiednio do zatrudniania przez Podwykonawców dalszych Podwykonawców. </w:t>
      </w:r>
    </w:p>
    <w:p w14:paraId="2913256F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>Wykonawca nie może podpisać umowy z innymi Podwykonawcami niż wymienieni w ofercie bez uprzedniej pisemnej zgody Zamawiającego.</w:t>
      </w:r>
    </w:p>
    <w:p w14:paraId="5E8FCF01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Podwykonawstwo nie zmienia zobowiązań Wykonawcy. Wykonawca jest odpowiedzialny </w:t>
      </w:r>
      <w:r>
        <w:rPr>
          <w:rFonts w:ascii="Calibri" w:hAnsi="Calibri" w:cs="Calibri"/>
          <w:sz w:val="22"/>
        </w:rPr>
        <w:br/>
      </w:r>
      <w:r w:rsidRPr="00174EDA">
        <w:rPr>
          <w:rFonts w:ascii="Calibri" w:hAnsi="Calibri" w:cs="Calibri"/>
          <w:sz w:val="22"/>
        </w:rPr>
        <w:t xml:space="preserve">za działania, uchybienia i zaniedbania Podwykonawcy jak za własne. </w:t>
      </w:r>
    </w:p>
    <w:p w14:paraId="4E0539FC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lastRenderedPageBreak/>
        <w:t>Jeżeli Zamawiający uzna, że potencjał, kwalifikacje Podwykonawcy lub jego wyposażenie w sprzęt nie gwarantują odpowiedniej jakości wykonania robót lub dotrzymania terminów, to może on żądać od Wykonawcy zmiany Podwykonawcy.</w:t>
      </w:r>
    </w:p>
    <w:p w14:paraId="398E47D2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Zamawiający nie jest związany stosunkami zobowiązaniowymi z Podwykonawcami, ale może skorzystać ze wszystkich praw nabytych w stosunku do nich przez Wykonawcę. Wykonawca będzie pozostawał w pełni odpowiedzialny w stosunku do Zamawiającego za zlecone do </w:t>
      </w:r>
      <w:proofErr w:type="spellStart"/>
      <w:r w:rsidRPr="00174EDA">
        <w:rPr>
          <w:rFonts w:ascii="Calibri" w:hAnsi="Calibri" w:cs="Calibri"/>
          <w:sz w:val="22"/>
        </w:rPr>
        <w:t>podwykonania</w:t>
      </w:r>
      <w:proofErr w:type="spellEnd"/>
      <w:r w:rsidRPr="00174EDA">
        <w:rPr>
          <w:rFonts w:ascii="Calibri" w:hAnsi="Calibri" w:cs="Calibri"/>
          <w:sz w:val="22"/>
        </w:rPr>
        <w:t xml:space="preserve"> części robót.</w:t>
      </w:r>
    </w:p>
    <w:p w14:paraId="226623E0" w14:textId="77777777" w:rsidR="00F4594B" w:rsidRPr="00174EDA" w:rsidRDefault="00F4594B" w:rsidP="00F4594B">
      <w:pPr>
        <w:numPr>
          <w:ilvl w:val="0"/>
          <w:numId w:val="30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sz w:val="22"/>
        </w:rPr>
      </w:pPr>
      <w:r w:rsidRPr="00174EDA">
        <w:rPr>
          <w:rFonts w:ascii="Calibri" w:hAnsi="Calibri" w:cs="Calibri"/>
          <w:sz w:val="22"/>
        </w:rPr>
        <w:t xml:space="preserve">Wypłata wynagrodzenia Wykonawcy jest uzależniona od złożenia przez Wykonawcę oświadczenia Podwykonawcy/ów o niezaleganiu z płatnościami na rzecz Podwykonawcy/ów. W przypadku braku takiego oświadczenia, lub jakichkolwiek wątpliwości co do zalegania przez Wykonawcę </w:t>
      </w:r>
      <w:r w:rsidR="00F8144F">
        <w:rPr>
          <w:rFonts w:ascii="Calibri" w:hAnsi="Calibri" w:cs="Calibri"/>
          <w:sz w:val="22"/>
        </w:rPr>
        <w:br/>
      </w:r>
      <w:r w:rsidRPr="00174EDA">
        <w:rPr>
          <w:rFonts w:ascii="Calibri" w:hAnsi="Calibri" w:cs="Calibri"/>
          <w:sz w:val="22"/>
        </w:rPr>
        <w:t>z płatnościami na rzecz Podwykonawców, Zamawiającemu służy prawo zatrzymania części wynagrodzenia do kwoty spornej (wynikającej z umowy z Podwykonawcą).</w:t>
      </w:r>
    </w:p>
    <w:p w14:paraId="437B0105" w14:textId="77777777" w:rsidR="00BD26C7" w:rsidRPr="00811DE8" w:rsidRDefault="00CE4E30" w:rsidP="002B1A7B">
      <w:pPr>
        <w:spacing w:after="19" w:line="240" w:lineRule="auto"/>
        <w:ind w:left="4549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0E302F1" w14:textId="77777777" w:rsidR="00BD26C7" w:rsidRPr="00811DE8" w:rsidRDefault="00CE4E30" w:rsidP="00315D17">
      <w:pPr>
        <w:spacing w:after="47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eastAsia="Calibri" w:hAnsi="Calibri" w:cs="Calibri"/>
          <w:b/>
          <w:sz w:val="22"/>
        </w:rPr>
        <w:t>§</w:t>
      </w:r>
      <w:r w:rsidRPr="00811DE8">
        <w:rPr>
          <w:rFonts w:ascii="Calibri" w:hAnsi="Calibri"/>
          <w:b/>
          <w:sz w:val="22"/>
        </w:rPr>
        <w:t xml:space="preserve"> 7</w:t>
      </w:r>
    </w:p>
    <w:p w14:paraId="7FF4C77D" w14:textId="77777777" w:rsidR="00BD26C7" w:rsidRPr="00811DE8" w:rsidRDefault="00CE4E30" w:rsidP="002B1A7B">
      <w:pPr>
        <w:spacing w:after="68" w:line="240" w:lineRule="auto"/>
        <w:ind w:left="3755" w:right="42" w:hanging="10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Zmiany umowy </w:t>
      </w:r>
    </w:p>
    <w:p w14:paraId="6C9614D9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Zmiana postanowień zawartej umowy może nastąpić za zgodą obu stron wyrażoną na piśmie pod rygorem nieważności takiej zmiany. </w:t>
      </w:r>
    </w:p>
    <w:p w14:paraId="54AAAE36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Strony dopuszczają zmiany umowy, w szczególności w następujących okolicznościach:</w:t>
      </w:r>
    </w:p>
    <w:p w14:paraId="32EA1E51" w14:textId="77777777" w:rsidR="00F4594B" w:rsidRPr="00F4594B" w:rsidRDefault="00F4594B" w:rsidP="00F4594B">
      <w:pPr>
        <w:widowControl w:val="0"/>
        <w:numPr>
          <w:ilvl w:val="1"/>
          <w:numId w:val="31"/>
        </w:numPr>
        <w:tabs>
          <w:tab w:val="left" w:pos="709"/>
        </w:tabs>
        <w:suppressAutoHyphens/>
        <w:spacing w:before="24" w:after="24" w:line="24" w:lineRule="atLeast"/>
        <w:ind w:left="851" w:right="-35" w:hanging="425"/>
        <w:jc w:val="left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terminu wykonania przedmiotu umowy w przypadku:</w:t>
      </w:r>
    </w:p>
    <w:p w14:paraId="5A99D4F4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działania siły wyższej uniemożliwiającej wykonanie umowy w pierwotnie ustalonym terminie (przez siłę wyższą rozumie się zdarzenie nadzwyczajne, zewnętrzne, niemożliwe do zapobieżenia),</w:t>
      </w:r>
    </w:p>
    <w:p w14:paraId="5A8B721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wystąpienia warunków atmosferycznych, uniemożliwiających terminową realizację prac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 uwagi na wymagania technologiczne ich wykonywania w określonych warunkach atmosferycznych,</w:t>
      </w:r>
    </w:p>
    <w:p w14:paraId="32A43026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wstrzymania realizacji umowy przez Zamawiającego ze względów technologicznych, administracyjnych, organizacyjnych, ekonomicznych,</w:t>
      </w:r>
    </w:p>
    <w:p w14:paraId="5FD7F53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konieczności zmian dokumentacji projektowej z przyczyn niezależnych od Wykonawcy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zakresie, w jakim będzie miało to wpływ na dotrzymanie terminu zakończenia robót,</w:t>
      </w:r>
    </w:p>
    <w:p w14:paraId="7AE685BB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wystąpienia opóźnienia w dokonaniu określonych czynności lub ich zaniechanie przez właściwe organy administracji państwowej lub samorządowej, które są następstwem okoliczności, za które Strony nie ponoszą odpowiedzialności,</w:t>
      </w:r>
    </w:p>
    <w:p w14:paraId="78A55FD3" w14:textId="77777777" w:rsidR="00F4594B" w:rsidRPr="00F4594B" w:rsidRDefault="00F4594B" w:rsidP="00F4594B">
      <w:pPr>
        <w:widowControl w:val="0"/>
        <w:numPr>
          <w:ilvl w:val="2"/>
          <w:numId w:val="32"/>
        </w:numPr>
        <w:suppressAutoHyphens/>
        <w:spacing w:before="24" w:after="24" w:line="24" w:lineRule="atLeast"/>
        <w:ind w:left="993" w:right="-35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przesunięcia się terminów realizacji zaplanowanych przez Zamawiającego zadań inwestycyjnych, których dotyczy przedmiot umowy z przyczyn o obiektywnym charakterze, niezależnych od Zamawiającego,</w:t>
      </w:r>
    </w:p>
    <w:p w14:paraId="7B5A1C75" w14:textId="77777777" w:rsidR="00F4594B" w:rsidRPr="005A726B" w:rsidRDefault="00F4594B" w:rsidP="005A726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zmiany spowodowane nieprzewidzianymi w SIWZ i odpowiednio w umowie nadzwyczajnymi warunkami jak: niewypały i niewybuchy,  </w:t>
      </w:r>
    </w:p>
    <w:p w14:paraId="4B02A99E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zmiany wynagrodzenia Wykonawcy wynikającej ze zmiany przepisów prawa, w tym przepisów dotyczących podatku VAT,</w:t>
      </w:r>
    </w:p>
    <w:p w14:paraId="4031E8A4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powierzenia wykonania części zakresu zamówienia Podwykonawcy, rezygnacji z powierzenia części zakresu prac Podwykonawcy lub zmiany Podwykonawcy,</w:t>
      </w:r>
    </w:p>
    <w:p w14:paraId="55B6B80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wystąpienia zmiany inspektora nadzoru/kierownika robot,</w:t>
      </w:r>
    </w:p>
    <w:p w14:paraId="5DBF3704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powołania dodatkowego inspektora nadzoru, kierownika budowy, </w:t>
      </w:r>
    </w:p>
    <w:p w14:paraId="0BAE7710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formy zabezpieczenia należytego wykonania umowy,</w:t>
      </w:r>
    </w:p>
    <w:p w14:paraId="3F1A55C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będących następstwem wstrzymania robot przez uprawnione organy,</w:t>
      </w:r>
    </w:p>
    <w:p w14:paraId="7059E9F7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zmian dotyczących nazwy, siedziby Stron lub ich formy organizacyjno-prawnej, numerów kont bankowych w trakcie trwania umowy oraz innych danych identyfikacyjnych,</w:t>
      </w:r>
    </w:p>
    <w:p w14:paraId="4471A2CA" w14:textId="77777777" w:rsidR="00F4594B" w:rsidRPr="00F4594B" w:rsidRDefault="00F4594B" w:rsidP="00F4594B">
      <w:pPr>
        <w:widowControl w:val="0"/>
        <w:numPr>
          <w:ilvl w:val="1"/>
          <w:numId w:val="31"/>
        </w:numPr>
        <w:suppressAutoHyphens/>
        <w:spacing w:before="24" w:after="24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zmian prowadzących do likwidacji oczywistych omyłek pisarskich, rachunkowych, czy mających                    na celu usuniecie niejasności występujących w treści umowy. </w:t>
      </w:r>
    </w:p>
    <w:p w14:paraId="567EF52D" w14:textId="77777777" w:rsidR="00F4594B" w:rsidRPr="00F4594B" w:rsidRDefault="00F4594B" w:rsidP="00F4594B">
      <w:pPr>
        <w:widowControl w:val="0"/>
        <w:numPr>
          <w:ilvl w:val="0"/>
          <w:numId w:val="31"/>
        </w:numPr>
        <w:tabs>
          <w:tab w:val="left" w:pos="426"/>
        </w:tabs>
        <w:suppressAutoHyphens/>
        <w:spacing w:before="24" w:after="24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przypadku konieczności wprowadzenia zmian do umowy na skutek zaistnienia okoliczności, o których mowa w pkt 2, Strona, która poweźmie o nich wiadomość  zobowiązana jest niezwłocznie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poinformować o tym pisemnie drugą Stronę. Okoliczności stanowiące podstawę zmiany umowy winny być uzasadnione i udokumentowane przez Stronę występującą z propozycją zmiany niniejszej umowy.</w:t>
      </w:r>
    </w:p>
    <w:p w14:paraId="5F90985C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4931F988" w14:textId="77777777" w:rsidR="00BD26C7" w:rsidRPr="00811DE8" w:rsidRDefault="00CE4E30" w:rsidP="00F4594B">
      <w:pPr>
        <w:spacing w:after="42" w:line="240" w:lineRule="auto"/>
        <w:ind w:left="0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8</w:t>
      </w:r>
    </w:p>
    <w:p w14:paraId="1D3EB6C4" w14:textId="77777777" w:rsidR="00F4594B" w:rsidRPr="009F7A8F" w:rsidRDefault="00F4594B" w:rsidP="00F4594B">
      <w:pPr>
        <w:widowControl w:val="0"/>
        <w:suppressAutoHyphens/>
        <w:spacing w:after="0" w:line="24" w:lineRule="atLeast"/>
        <w:ind w:left="0" w:right="-35" w:firstLine="426"/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</w:pPr>
      <w:r w:rsidRPr="009F7A8F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ODBIORY MATERIAŁÓW I ROBÓT </w:t>
      </w:r>
      <w:r w:rsidR="009F7A8F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>MONTAŻOWYCH</w:t>
      </w:r>
    </w:p>
    <w:p w14:paraId="09F64750" w14:textId="77777777" w:rsidR="00F4594B" w:rsidRPr="00F4594B" w:rsidRDefault="00F4594B" w:rsidP="00F4594B">
      <w:pPr>
        <w:widowControl w:val="0"/>
        <w:numPr>
          <w:ilvl w:val="0"/>
          <w:numId w:val="36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</w:t>
      </w:r>
      <w:r w:rsidRPr="00F4594B">
        <w:rPr>
          <w:rFonts w:ascii="Calibri" w:hAnsi="Calibri" w:cs="Calibri"/>
          <w:color w:val="auto"/>
          <w:spacing w:val="5"/>
          <w:kern w:val="0"/>
          <w:sz w:val="22"/>
          <w:lang w:eastAsia="zh-CN"/>
          <w14:ligatures w14:val="none"/>
        </w:rPr>
        <w:t xml:space="preserve"> w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ramach</w:t>
      </w:r>
      <w:r w:rsidRPr="00F4594B">
        <w:rPr>
          <w:rFonts w:ascii="Calibri" w:hAnsi="Calibri" w:cs="Calibri"/>
          <w:color w:val="auto"/>
          <w:spacing w:val="19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nadzoru</w:t>
      </w:r>
      <w:r w:rsidRPr="00F4594B">
        <w:rPr>
          <w:rFonts w:ascii="Calibri" w:hAnsi="Calibri" w:cs="Calibri"/>
          <w:color w:val="auto"/>
          <w:spacing w:val="30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inwestorskiego</w:t>
      </w:r>
      <w:r w:rsidRPr="00F4594B">
        <w:rPr>
          <w:rFonts w:ascii="Calibri" w:hAnsi="Calibri" w:cs="Calibri"/>
          <w:color w:val="auto"/>
          <w:spacing w:val="40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dokona</w:t>
      </w:r>
      <w:r w:rsidRPr="00F4594B">
        <w:rPr>
          <w:rFonts w:ascii="Calibri" w:hAnsi="Calibri" w:cs="Calibri"/>
          <w:color w:val="auto"/>
          <w:spacing w:val="28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sprawdzenia</w:t>
      </w:r>
      <w:r w:rsidRPr="00F4594B">
        <w:rPr>
          <w:rFonts w:ascii="Calibri" w:hAnsi="Calibri" w:cs="Calibri"/>
          <w:color w:val="auto"/>
          <w:spacing w:val="29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</w:t>
      </w:r>
      <w:r w:rsidRPr="00F4594B">
        <w:rPr>
          <w:rFonts w:ascii="Calibri" w:hAnsi="Calibri" w:cs="Calibri"/>
          <w:color w:val="auto"/>
          <w:spacing w:val="5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>odbior</w:t>
      </w:r>
      <w:r w:rsidRPr="00F4594B">
        <w:rPr>
          <w:rFonts w:ascii="Calibri" w:hAnsi="Calibri" w:cs="Calibri"/>
          <w:color w:val="auto"/>
          <w:spacing w:val="2"/>
          <w:w w:val="104"/>
          <w:kern w:val="0"/>
          <w:sz w:val="22"/>
          <w:lang w:eastAsia="zh-CN"/>
          <w14:ligatures w14:val="none"/>
        </w:rPr>
        <w:t>u</w:t>
      </w:r>
      <w:r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 xml:space="preserve"> </w:t>
      </w:r>
      <w:r w:rsidR="009F7A8F"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>materiałów koniecznych do wykonania zamówienia.</w:t>
      </w:r>
      <w:r w:rsidRPr="00F4594B">
        <w:rPr>
          <w:rFonts w:ascii="Calibri" w:hAnsi="Calibri" w:cs="Calibri"/>
          <w:color w:val="auto"/>
          <w:w w:val="104"/>
          <w:kern w:val="0"/>
          <w:sz w:val="22"/>
          <w:lang w:eastAsia="zh-CN"/>
          <w14:ligatures w14:val="none"/>
        </w:rPr>
        <w:t xml:space="preserve"> </w:t>
      </w:r>
    </w:p>
    <w:p w14:paraId="481A6DD4" w14:textId="77777777" w:rsidR="00F4594B" w:rsidRPr="00F4594B" w:rsidRDefault="00F4594B" w:rsidP="00F4594B">
      <w:pPr>
        <w:widowControl w:val="0"/>
        <w:numPr>
          <w:ilvl w:val="0"/>
          <w:numId w:val="36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Materiały i roboty </w:t>
      </w:r>
      <w:r w:rsidR="009F7A8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montażowe wymienione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 pkt. 1 podlegają odbiorowi przez Zamawiającego, po zgłoszeniu telefonicznym przez Wykonawcę z minimum jednodniowym wyprzedzeniem w dni robocze w godz.</w:t>
      </w:r>
      <w:r w:rsidR="009F7A8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7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 xml:space="preserve">00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– 13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>00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38F42679" w14:textId="1485B43E" w:rsidR="00F4594B" w:rsidRPr="00F4594B" w:rsidRDefault="00F4594B" w:rsidP="00F4594B">
      <w:pPr>
        <w:widowControl w:val="0"/>
        <w:numPr>
          <w:ilvl w:val="0"/>
          <w:numId w:val="36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Odbiory materiałów i robót </w:t>
      </w:r>
      <w:r w:rsidR="009F7A8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montażowych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wymienionych w</w:t>
      </w:r>
      <w:r w:rsidRPr="00F4594B">
        <w:rPr>
          <w:rFonts w:ascii="Calibri" w:hAnsi="Calibri" w:cs="Calibri"/>
          <w:color w:val="auto"/>
          <w:spacing w:val="5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pkt </w:t>
      </w:r>
      <w:r w:rsidRPr="00F4594B">
        <w:rPr>
          <w:rFonts w:ascii="Calibri" w:hAnsi="Calibri" w:cs="Calibri"/>
          <w:color w:val="auto"/>
          <w:spacing w:val="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1.</w:t>
      </w:r>
      <w:r w:rsidRPr="00F4594B">
        <w:rPr>
          <w:rFonts w:ascii="Calibri" w:hAnsi="Calibri" w:cs="Calibri"/>
          <w:color w:val="auto"/>
          <w:spacing w:val="5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powinny</w:t>
      </w:r>
      <w:r w:rsidRPr="00F4594B">
        <w:rPr>
          <w:rFonts w:ascii="Calibri" w:hAnsi="Calibri" w:cs="Calibri"/>
          <w:color w:val="auto"/>
          <w:spacing w:val="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być</w:t>
      </w:r>
      <w:r w:rsidRPr="00F4594B">
        <w:rPr>
          <w:rFonts w:ascii="Calibri" w:hAnsi="Calibri" w:cs="Calibri"/>
          <w:color w:val="auto"/>
          <w:spacing w:val="52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potwier</w:t>
      </w:r>
      <w:r w:rsidRPr="00F4594B">
        <w:rPr>
          <w:rFonts w:ascii="Calibri" w:hAnsi="Calibri" w:cs="Calibri"/>
          <w:color w:val="auto"/>
          <w:spacing w:val="10"/>
          <w:kern w:val="0"/>
          <w:sz w:val="22"/>
          <w:lang w:eastAsia="zh-CN"/>
          <w14:ligatures w14:val="none"/>
        </w:rPr>
        <w:t>d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</w:t>
      </w:r>
      <w:r w:rsidRPr="00F4594B">
        <w:rPr>
          <w:rFonts w:ascii="Calibri" w:hAnsi="Calibri" w:cs="Calibri"/>
          <w:color w:val="auto"/>
          <w:spacing w:val="-11"/>
          <w:kern w:val="0"/>
          <w:sz w:val="22"/>
          <w:lang w:eastAsia="zh-CN"/>
          <w14:ligatures w14:val="none"/>
        </w:rPr>
        <w:t>o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ne </w:t>
      </w:r>
      <w:r w:rsidR="00A9651C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</w:t>
      </w:r>
      <w:r w:rsidRPr="00F4594B">
        <w:rPr>
          <w:rFonts w:ascii="Calibri" w:hAnsi="Calibri" w:cs="Calibri"/>
          <w:color w:val="auto"/>
          <w:spacing w:val="12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winny następować w dni i</w:t>
      </w:r>
      <w:r w:rsidRPr="00F4594B">
        <w:rPr>
          <w:rFonts w:ascii="Calibri" w:hAnsi="Calibri" w:cs="Calibri"/>
          <w:color w:val="auto"/>
          <w:spacing w:val="21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godziny pracy Zamawiającego tj. w dni robocze od poniedziałku</w:t>
      </w:r>
      <w:r w:rsidRPr="00F4594B">
        <w:rPr>
          <w:rFonts w:ascii="Calibri" w:hAnsi="Calibri" w:cs="Calibri"/>
          <w:color w:val="auto"/>
          <w:spacing w:val="24"/>
          <w:kern w:val="0"/>
          <w:sz w:val="22"/>
          <w:lang w:eastAsia="zh-CN"/>
          <w14:ligatures w14:val="none"/>
        </w:rPr>
        <w:t xml:space="preserve"> </w:t>
      </w:r>
      <w:r w:rsidR="00A9651C">
        <w:rPr>
          <w:rFonts w:ascii="Calibri" w:hAnsi="Calibri" w:cs="Calibri"/>
          <w:color w:val="auto"/>
          <w:spacing w:val="24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do piątku</w:t>
      </w:r>
      <w:r w:rsidRPr="00F4594B">
        <w:rPr>
          <w:rFonts w:ascii="Calibri" w:hAnsi="Calibri" w:cs="Calibri"/>
          <w:color w:val="auto"/>
          <w:spacing w:val="38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</w:t>
      </w:r>
      <w:r w:rsidRPr="00F4594B">
        <w:rPr>
          <w:rFonts w:ascii="Calibri" w:hAnsi="Calibri" w:cs="Calibri"/>
          <w:color w:val="auto"/>
          <w:spacing w:val="8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godz.</w:t>
      </w:r>
      <w:r w:rsidRPr="00F4594B">
        <w:rPr>
          <w:rFonts w:ascii="Calibri" w:hAnsi="Calibri" w:cs="Calibri"/>
          <w:color w:val="auto"/>
          <w:spacing w:val="27"/>
          <w:kern w:val="0"/>
          <w:sz w:val="22"/>
          <w:lang w:eastAsia="zh-CN"/>
          <w14:ligatures w14:val="none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7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 xml:space="preserve">00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– 13</w:t>
      </w:r>
      <w:r w:rsidRPr="00F4594B">
        <w:rPr>
          <w:rFonts w:ascii="Calibri" w:hAnsi="Calibri" w:cs="Calibri"/>
          <w:color w:val="auto"/>
          <w:kern w:val="0"/>
          <w:sz w:val="22"/>
          <w:vertAlign w:val="superscript"/>
          <w:lang w:eastAsia="zh-CN"/>
          <w14:ligatures w14:val="none"/>
        </w:rPr>
        <w:t>00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0974BC3D" w14:textId="77777777" w:rsidR="00F4594B" w:rsidRPr="00F4594B" w:rsidRDefault="00F4594B" w:rsidP="00F4594B">
      <w:pPr>
        <w:suppressAutoHyphens/>
        <w:spacing w:after="0" w:line="240" w:lineRule="auto"/>
        <w:ind w:left="0" w:firstLine="0"/>
        <w:rPr>
          <w:rFonts w:ascii="Calibri" w:hAnsi="Calibri"/>
          <w:color w:val="auto"/>
          <w:kern w:val="0"/>
          <w:szCs w:val="24"/>
          <w:lang w:eastAsia="zh-CN"/>
          <w14:ligatures w14:val="none"/>
        </w:rPr>
      </w:pPr>
    </w:p>
    <w:p w14:paraId="5E662030" w14:textId="77777777" w:rsidR="00F4594B" w:rsidRPr="00F4594B" w:rsidRDefault="00F4594B" w:rsidP="00F4594B">
      <w:pPr>
        <w:widowControl w:val="0"/>
        <w:suppressAutoHyphens/>
        <w:spacing w:after="0" w:line="24" w:lineRule="atLeast"/>
        <w:ind w:left="0" w:right="-35" w:firstLine="426"/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ODBIÓR KOŃCOWY </w:t>
      </w:r>
    </w:p>
    <w:p w14:paraId="0EEDBBD7" w14:textId="77777777" w:rsidR="00F4594B" w:rsidRPr="00F4594B" w:rsidRDefault="00F4594B" w:rsidP="00F4594B">
      <w:pPr>
        <w:widowControl w:val="0"/>
        <w:numPr>
          <w:ilvl w:val="0"/>
          <w:numId w:val="33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Strony ustalają, że przedmiotem odbioru </w:t>
      </w:r>
      <w:r w:rsid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włączenia wynajmowanych kotłów do instalacji kotłowni MII będzie protokół odbioru podpisany przez Strony.</w:t>
      </w:r>
    </w:p>
    <w:p w14:paraId="514BD7E2" w14:textId="77777777" w:rsidR="00F4594B" w:rsidRPr="00F4594B" w:rsidRDefault="00F4594B" w:rsidP="00F4594B">
      <w:pPr>
        <w:widowControl w:val="0"/>
        <w:numPr>
          <w:ilvl w:val="0"/>
          <w:numId w:val="33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Postanowienia ogólne: </w:t>
      </w:r>
    </w:p>
    <w:p w14:paraId="65A5DC74" w14:textId="111419EE" w:rsidR="00F4594B" w:rsidRPr="00F8144F" w:rsidRDefault="00F4594B" w:rsidP="00F8144F">
      <w:pPr>
        <w:pStyle w:val="Akapitzlist"/>
        <w:numPr>
          <w:ilvl w:val="1"/>
          <w:numId w:val="33"/>
        </w:numPr>
        <w:spacing w:after="42" w:line="240" w:lineRule="auto"/>
        <w:ind w:left="709"/>
        <w:rPr>
          <w:rFonts w:ascii="Calibri" w:hAnsi="Calibri"/>
          <w:sz w:val="22"/>
        </w:rPr>
      </w:pP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Odbiór ma na celu ostateczne przekazanie Zamawiającemu, ustalonego w danym Zakresie, przedmiotu umowy</w:t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bookmarkStart w:id="2" w:name="_Hlk135649003"/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określonego w </w:t>
      </w:r>
      <w:r w:rsidR="00F8144F" w:rsidRPr="00F8144F">
        <w:rPr>
          <w:rFonts w:ascii="Calibri" w:hAnsi="Calibri"/>
          <w:bCs/>
          <w:sz w:val="22"/>
        </w:rPr>
        <w:t xml:space="preserve">§ 2 ust </w:t>
      </w:r>
      <w:r w:rsidR="00F8144F" w:rsidRPr="00614AB5">
        <w:rPr>
          <w:rFonts w:ascii="Calibri" w:hAnsi="Calibri"/>
          <w:bCs/>
          <w:strike/>
          <w:sz w:val="22"/>
        </w:rPr>
        <w:t>2</w:t>
      </w:r>
      <w:bookmarkEnd w:id="2"/>
      <w:r w:rsidR="00614AB5">
        <w:rPr>
          <w:rFonts w:ascii="Calibri" w:hAnsi="Calibri"/>
          <w:bCs/>
          <w:sz w:val="22"/>
        </w:rPr>
        <w:t xml:space="preserve"> </w:t>
      </w:r>
      <w:r w:rsidR="00614AB5" w:rsidRPr="00614AB5">
        <w:rPr>
          <w:rFonts w:ascii="Calibri" w:hAnsi="Calibri"/>
          <w:b/>
          <w:color w:val="FF0000"/>
          <w:sz w:val="22"/>
        </w:rPr>
        <w:t>3</w:t>
      </w:r>
      <w:r w:rsidR="00F8144F" w:rsidRPr="00614AB5">
        <w:rPr>
          <w:rFonts w:ascii="Calibri" w:hAnsi="Calibri"/>
          <w:b/>
          <w:color w:val="FF0000"/>
          <w:sz w:val="22"/>
        </w:rPr>
        <w:t xml:space="preserve"> </w:t>
      </w: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 sprawdzeniu jego należytego wykonania. </w:t>
      </w:r>
    </w:p>
    <w:p w14:paraId="270748CD" w14:textId="77777777" w:rsidR="00F4594B" w:rsidRPr="00F4594B" w:rsidRDefault="00F4594B" w:rsidP="00F4594B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Odbioru dokonują przedstawiciele Zamawiającego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5D80A136" w14:textId="77777777" w:rsidR="00F4594B" w:rsidRPr="00F4594B" w:rsidRDefault="00F4594B" w:rsidP="00F4594B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czynnościach odbioru powinni uczestniczyć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przedstawiciele obu stron.</w:t>
      </w:r>
    </w:p>
    <w:p w14:paraId="2AB56C0F" w14:textId="4C14EC33" w:rsidR="00F4594B" w:rsidRPr="00F23F44" w:rsidRDefault="00F4594B" w:rsidP="00F23F44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Odbiór końcowy będzie połączony z przekazaniem przez Wykonawcę Zamawiającemu  wykonanego  przedmiotu umowy </w:t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określonego w </w:t>
      </w:r>
      <w:r w:rsidR="00F8144F" w:rsidRPr="00F8144F">
        <w:rPr>
          <w:rFonts w:ascii="Calibri" w:hAnsi="Calibri"/>
          <w:bCs/>
          <w:sz w:val="22"/>
        </w:rPr>
        <w:t xml:space="preserve">§ 2 ust </w:t>
      </w:r>
      <w:r w:rsidR="00F8144F" w:rsidRPr="00614AB5">
        <w:rPr>
          <w:rFonts w:ascii="Calibri" w:hAnsi="Calibri"/>
          <w:bCs/>
          <w:strike/>
          <w:sz w:val="22"/>
        </w:rPr>
        <w:t>2</w:t>
      </w:r>
      <w:r w:rsidR="00F8144F">
        <w:rPr>
          <w:rFonts w:ascii="Calibri" w:hAnsi="Calibri"/>
          <w:bCs/>
          <w:sz w:val="22"/>
        </w:rPr>
        <w:t xml:space="preserve"> </w:t>
      </w: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="00614AB5" w:rsidRPr="00614AB5">
        <w:rPr>
          <w:rFonts w:ascii="Calibri" w:hAnsi="Calibri" w:cs="Calibri"/>
          <w:b/>
          <w:bCs/>
          <w:color w:val="FF0000"/>
          <w:kern w:val="0"/>
          <w:sz w:val="22"/>
          <w:lang w:eastAsia="zh-CN"/>
          <w14:ligatures w14:val="none"/>
        </w:rPr>
        <w:t>3</w:t>
      </w:r>
    </w:p>
    <w:p w14:paraId="0CFF5451" w14:textId="77777777" w:rsidR="00F4594B" w:rsidRPr="00F4594B" w:rsidRDefault="00F4594B" w:rsidP="00F4594B">
      <w:pPr>
        <w:widowControl w:val="0"/>
        <w:numPr>
          <w:ilvl w:val="0"/>
          <w:numId w:val="33"/>
        </w:numPr>
        <w:suppressAutoHyphens/>
        <w:spacing w:before="24"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Zasady określające rozpoczęcie czynności odbiorowych:</w:t>
      </w:r>
    </w:p>
    <w:p w14:paraId="3A526B3D" w14:textId="4F57781F" w:rsidR="00F4594B" w:rsidRPr="00F4594B" w:rsidRDefault="00F4594B" w:rsidP="00F4594B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w momencie zgłoszenia gotowości odbiorowej przedmiotu umowy </w:t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określonego </w:t>
      </w:r>
      <w:r w:rsid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="00F8144F"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</w:t>
      </w:r>
      <w:r w:rsidR="00F8144F" w:rsidRPr="00F8144F">
        <w:rPr>
          <w:rFonts w:ascii="Calibri" w:hAnsi="Calibri"/>
          <w:bCs/>
          <w:sz w:val="22"/>
        </w:rPr>
        <w:t xml:space="preserve">§ 2 ust </w:t>
      </w:r>
      <w:r w:rsidR="00F8144F" w:rsidRPr="00614AB5">
        <w:rPr>
          <w:rFonts w:ascii="Calibri" w:hAnsi="Calibri"/>
          <w:bCs/>
          <w:strike/>
          <w:sz w:val="22"/>
        </w:rPr>
        <w:t>2</w:t>
      </w:r>
      <w:r w:rsidR="00F8144F">
        <w:rPr>
          <w:rFonts w:ascii="Calibri" w:hAnsi="Calibri"/>
          <w:bCs/>
          <w:sz w:val="22"/>
        </w:rPr>
        <w:t xml:space="preserve"> </w:t>
      </w:r>
      <w:r w:rsidR="00614AB5" w:rsidRPr="00614AB5">
        <w:rPr>
          <w:rFonts w:ascii="Calibri" w:hAnsi="Calibri"/>
          <w:b/>
          <w:color w:val="FF0000"/>
          <w:sz w:val="22"/>
        </w:rPr>
        <w:t>3</w:t>
      </w:r>
      <w:r w:rsidR="00614AB5">
        <w:rPr>
          <w:rFonts w:ascii="Calibri" w:hAnsi="Calibri"/>
          <w:bCs/>
          <w:sz w:val="22"/>
        </w:rPr>
        <w:t xml:space="preserve">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zobowiązany jest do dostarczenia: </w:t>
      </w:r>
    </w:p>
    <w:p w14:paraId="06E8C567" w14:textId="77777777" w:rsidR="00F4594B" w:rsidRPr="00F8144F" w:rsidRDefault="00F4594B" w:rsidP="00F4594B">
      <w:pPr>
        <w:numPr>
          <w:ilvl w:val="1"/>
          <w:numId w:val="40"/>
        </w:numPr>
        <w:suppressAutoHyphens/>
        <w:spacing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dokumentów pozwalających stwierdzić rok produkcji i znak CE zastosowanych materiałów</w:t>
      </w:r>
      <w:r w:rsidRPr="00F8144F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  <w:t>i urządzeń,</w:t>
      </w:r>
    </w:p>
    <w:p w14:paraId="2AE9A369" w14:textId="77777777" w:rsidR="00F4594B" w:rsidRPr="00F4594B" w:rsidRDefault="00F4594B" w:rsidP="00F4594B">
      <w:pPr>
        <w:numPr>
          <w:ilvl w:val="1"/>
          <w:numId w:val="40"/>
        </w:numPr>
        <w:suppressAutoHyphens/>
        <w:spacing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certyfikatów, atestów wszystkich urządzeń i materiałów zastosowanych w trakcie robót,</w:t>
      </w:r>
    </w:p>
    <w:p w14:paraId="602EC650" w14:textId="77777777" w:rsidR="00F4594B" w:rsidRPr="00F4594B" w:rsidRDefault="00F4594B" w:rsidP="00F4594B">
      <w:pPr>
        <w:numPr>
          <w:ilvl w:val="1"/>
          <w:numId w:val="40"/>
        </w:numPr>
        <w:suppressAutoHyphens/>
        <w:spacing w:after="0" w:line="24" w:lineRule="atLeast"/>
        <w:ind w:left="567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instrukcji obsługi, eksploatacji i konserwacji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,</w:t>
      </w:r>
    </w:p>
    <w:p w14:paraId="7D7ADCBA" w14:textId="77777777" w:rsidR="00F4594B" w:rsidRPr="00F4594B" w:rsidRDefault="00F4594B" w:rsidP="00F4594B">
      <w:pPr>
        <w:suppressAutoHyphens/>
        <w:spacing w:after="0" w:line="24" w:lineRule="atLeast"/>
        <w:ind w:left="426" w:right="-35" w:firstLine="0"/>
        <w:rPr>
          <w:rFonts w:ascii="Calibri" w:hAnsi="Calibri" w:cs="Calibri"/>
          <w:b/>
          <w:bCs/>
          <w:i/>
          <w:iCs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b/>
          <w:bCs/>
          <w:i/>
          <w:iCs/>
          <w:color w:val="auto"/>
          <w:kern w:val="0"/>
          <w:sz w:val="22"/>
          <w:lang w:eastAsia="zh-CN"/>
          <w14:ligatures w14:val="none"/>
        </w:rPr>
        <w:t xml:space="preserve">Po zatwierdzeniu dokumentacji Wykonawca przedłoży Zamawiającemu drugi egzemplarz dokumentacji w wersji papierowej oraz dokumentację w wersji elektronicznej.  </w:t>
      </w:r>
    </w:p>
    <w:p w14:paraId="6D72BA76" w14:textId="77777777" w:rsidR="00F4594B" w:rsidRPr="00F4594B" w:rsidRDefault="00F4594B" w:rsidP="00F4594B">
      <w:pPr>
        <w:numPr>
          <w:ilvl w:val="1"/>
          <w:numId w:val="33"/>
        </w:numPr>
        <w:tabs>
          <w:tab w:val="num" w:pos="709"/>
        </w:tabs>
        <w:suppressAutoHyphens/>
        <w:spacing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zgłasza Zamawiającemu, drogą elektroniczną na adres: </w:t>
      </w:r>
      <w:hyperlink r:id="rId8" w:history="1">
        <w:r w:rsidR="00F23F44" w:rsidRPr="00100977">
          <w:rPr>
            <w:rStyle w:val="Hipercze"/>
            <w:rFonts w:ascii="Calibri" w:hAnsi="Calibri" w:cs="Calibri"/>
            <w:b/>
            <w:bCs/>
            <w:kern w:val="0"/>
            <w:sz w:val="22"/>
            <w:lang w:eastAsia="zh-CN"/>
            <w14:ligatures w14:val="none"/>
          </w:rPr>
          <w:t>sekretariat@mpecns.pl</w:t>
        </w:r>
      </w:hyperlink>
      <w:r w:rsidRPr="00F4594B">
        <w:rPr>
          <w:rFonts w:ascii="Calibri" w:hAnsi="Calibri" w:cs="Calibri"/>
          <w:b/>
          <w:bCs/>
          <w:color w:val="auto"/>
          <w:kern w:val="0"/>
          <w:sz w:val="22"/>
          <w:lang w:eastAsia="zh-CN"/>
          <w14:ligatures w14:val="none"/>
        </w:rPr>
        <w:t xml:space="preserve">,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zakończenie robót z określeniem daty i gotowość do odbioru zadania.</w:t>
      </w:r>
    </w:p>
    <w:p w14:paraId="65683A79" w14:textId="77777777" w:rsidR="00F4594B" w:rsidRPr="00F4594B" w:rsidRDefault="00F4594B" w:rsidP="00F4594B">
      <w:pPr>
        <w:numPr>
          <w:ilvl w:val="1"/>
          <w:numId w:val="33"/>
        </w:numPr>
        <w:suppressAutoHyphens/>
        <w:spacing w:after="0" w:line="24" w:lineRule="atLeast"/>
        <w:ind w:left="709" w:right="-34" w:hanging="284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Warunkiem wyznaczenia terminu odbioru końcowego przez Zamawiającego jest wykonanie przedmiotu umowy i potwierdzenie skompletowanej dokumentacji powykonawczej, 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p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ozwalającej na ocenę prawidłowego wykonania przedmiotu odbioru.</w:t>
      </w:r>
    </w:p>
    <w:p w14:paraId="6A982CAA" w14:textId="77777777" w:rsidR="00F4594B" w:rsidRPr="00F4594B" w:rsidRDefault="00F4594B" w:rsidP="00F4594B">
      <w:pPr>
        <w:numPr>
          <w:ilvl w:val="1"/>
          <w:numId w:val="33"/>
        </w:numPr>
        <w:tabs>
          <w:tab w:val="num" w:pos="709"/>
        </w:tabs>
        <w:suppressAutoHyphens/>
        <w:spacing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ciągu 5 dni roboczych od daty otrzymania drogą elektroniczną zgłoszenia gotowości do odbioru końcowego zadania Zamawiający dokonuje potwierdzenia jego zasadności, uwzględniając spełnienie warunków podanych w pkt. a) i ustala datę rozpoczęcia czynności odbiorowych nie dalej niż 14 dni roboczych od daty otrzymania drogą elektroniczną zgłoszenia gotowości odbiorowej, o czym powiadamia Wykonawcę drogą elektroniczną (na adres: …………………..).</w:t>
      </w:r>
    </w:p>
    <w:p w14:paraId="6AF6677F" w14:textId="77777777" w:rsidR="00F4594B" w:rsidRPr="00F23F44" w:rsidRDefault="00F4594B" w:rsidP="00F23F44">
      <w:pPr>
        <w:pStyle w:val="Akapitzlist"/>
        <w:numPr>
          <w:ilvl w:val="0"/>
          <w:numId w:val="33"/>
        </w:numPr>
        <w:suppressAutoHyphens/>
        <w:spacing w:after="0" w:line="24" w:lineRule="atLeast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Tryb przeprowadzenia czynności odbiorowych:</w:t>
      </w:r>
    </w:p>
    <w:p w14:paraId="09ED6901" w14:textId="77777777" w:rsidR="00F4594B" w:rsidRPr="00F4594B" w:rsidRDefault="00F4594B" w:rsidP="00F23F44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Czas trwania czynności odbioru nie może być dłuższy niż </w:t>
      </w:r>
      <w:r w:rsidR="008052D8" w:rsidRPr="005A726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7</w:t>
      </w:r>
      <w:r w:rsidRPr="005A726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dni roboczych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licząc od daty rozpoczęcia czynności odbioru. </w:t>
      </w:r>
    </w:p>
    <w:p w14:paraId="73E1F432" w14:textId="77777777" w:rsidR="00F4594B" w:rsidRPr="00F4594B" w:rsidRDefault="00F4594B" w:rsidP="00F23F44">
      <w:pPr>
        <w:widowControl w:val="0"/>
        <w:numPr>
          <w:ilvl w:val="1"/>
          <w:numId w:val="33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powziąć decyzję o przerwaniu czynności odbioru końcowego, jeżeli w toku czynności odbioru zostanie stwierdzone:</w:t>
      </w:r>
    </w:p>
    <w:p w14:paraId="3E622224" w14:textId="77777777" w:rsidR="00F4594B" w:rsidRPr="00F4594B" w:rsidRDefault="00F4594B" w:rsidP="00387501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before="24" w:after="0" w:line="24" w:lineRule="atLeast"/>
        <w:ind w:left="993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że, przedmiot nie osiągnął gotowości do odbioru z powodu nie zakończenia robót                                       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lub nieprzeprowadzenia wszystkich prób i badań,</w:t>
      </w:r>
    </w:p>
    <w:p w14:paraId="55C4A235" w14:textId="77777777" w:rsidR="00F4594B" w:rsidRPr="00F4594B" w:rsidRDefault="00F4594B" w:rsidP="00387501">
      <w:pPr>
        <w:widowControl w:val="0"/>
        <w:numPr>
          <w:ilvl w:val="0"/>
          <w:numId w:val="35"/>
        </w:numPr>
        <w:tabs>
          <w:tab w:val="left" w:pos="426"/>
        </w:tabs>
        <w:suppressAutoHyphens/>
        <w:spacing w:before="24" w:after="0" w:line="24" w:lineRule="atLeast"/>
        <w:ind w:left="993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wystąpienie wad nadających się do usunięcia. </w:t>
      </w:r>
    </w:p>
    <w:p w14:paraId="738FB101" w14:textId="77777777" w:rsidR="00F4594B" w:rsidRPr="00F23F44" w:rsidRDefault="00F4594B" w:rsidP="00F23F44">
      <w:pPr>
        <w:pStyle w:val="Akapitzlist"/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Po usunięciu przyczyn odmowy odbioru, Wykonawca podejmie czynności odbiorowe. </w:t>
      </w:r>
    </w:p>
    <w:p w14:paraId="6A8666D3" w14:textId="77777777" w:rsidR="00F4594B" w:rsidRPr="00F4594B" w:rsidRDefault="00F4594B" w:rsidP="00F4594B">
      <w:pPr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Jeżeli w czasie czynności odbioru zostaną ujawnione wady nie nadające się do usunięcia,                               ale umożliwiające użytkowanie przedmiotu umowy zgodnie z przeznaczeniem, to Zamawiający dokona odbioru odpowiednio obniżając wynagrodzenie Wykonawcy. </w:t>
      </w:r>
    </w:p>
    <w:p w14:paraId="4123A968" w14:textId="77777777" w:rsidR="00F4594B" w:rsidRPr="00F23F44" w:rsidRDefault="00F4594B" w:rsidP="00F23F44">
      <w:pPr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Wykonawca zobowiązany jest do zawiadomienia Zamawiającego (inspektora nadzoru) </w:t>
      </w:r>
      <w:r w:rsidR="00F23F44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 usunięciu wad i w takim wypadku może zażądać wyznaczenia terminu na odbiór zakwestionowanych uprzednio robót jako wadliwych. </w:t>
      </w:r>
    </w:p>
    <w:p w14:paraId="1026E52F" w14:textId="77777777" w:rsidR="00F4594B" w:rsidRPr="00F4594B" w:rsidRDefault="00F4594B" w:rsidP="00F4594B">
      <w:pPr>
        <w:widowControl w:val="0"/>
        <w:numPr>
          <w:ilvl w:val="1"/>
          <w:numId w:val="39"/>
        </w:numPr>
        <w:suppressAutoHyphens/>
        <w:spacing w:before="24" w:after="0" w:line="24" w:lineRule="atLeast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Jeżeli Zamawiający mimo osiągnięcia potwierdzonej przez niego gotowości odbiorowej w trybie </w:t>
      </w: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  <w:t>pkt. 3. – nie dokona odbioru w terminach przewidzianych w pkt. 4.a i nie zaszły okoliczności odmowy odbioru, określone w pkt. 4.b – Wykonawca może ustalić protokolarnie stan przedmiotu odbioru przez powołaną do tego komisję, zawiadamiając o tym Zamawiającego. Protokół taki stanowi podstawę do wystawienia faktury końcowej i żądania jej zapłaty.</w:t>
      </w:r>
    </w:p>
    <w:p w14:paraId="3F32ECDA" w14:textId="77777777" w:rsidR="00F4594B" w:rsidRPr="00F4594B" w:rsidRDefault="00F4594B" w:rsidP="00F23F44">
      <w:pPr>
        <w:numPr>
          <w:ilvl w:val="0"/>
          <w:numId w:val="33"/>
        </w:numPr>
        <w:suppressAutoHyphens/>
        <w:spacing w:after="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4594B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żąda, aby wszystkie dokumenty przedkładane przez Wykonawcę były w języku polskim.</w:t>
      </w:r>
    </w:p>
    <w:p w14:paraId="1FB54A8D" w14:textId="77777777" w:rsidR="00BD26C7" w:rsidRPr="00811DE8" w:rsidRDefault="00CE4E30" w:rsidP="002B1A7B">
      <w:pPr>
        <w:spacing w:after="42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8F9D785" w14:textId="77777777" w:rsidR="00BD26C7" w:rsidRPr="00811DE8" w:rsidRDefault="00CE4E30" w:rsidP="002B1A7B">
      <w:pPr>
        <w:spacing w:after="18" w:line="240" w:lineRule="auto"/>
        <w:ind w:left="686" w:right="722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§ 9 </w:t>
      </w:r>
    </w:p>
    <w:p w14:paraId="73CDCA0D" w14:textId="77777777" w:rsidR="00BD26C7" w:rsidRPr="00811DE8" w:rsidRDefault="0081440C" w:rsidP="002B1A7B">
      <w:pPr>
        <w:spacing w:after="68" w:line="240" w:lineRule="auto"/>
        <w:ind w:left="686" w:right="722" w:hanging="1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Rękojmia i </w:t>
      </w:r>
      <w:r w:rsidR="00CE4E30" w:rsidRPr="00811DE8">
        <w:rPr>
          <w:rFonts w:ascii="Calibri" w:hAnsi="Calibri"/>
          <w:b/>
          <w:sz w:val="22"/>
        </w:rPr>
        <w:t xml:space="preserve">Gwarancja  </w:t>
      </w:r>
    </w:p>
    <w:p w14:paraId="38CD5287" w14:textId="6188ADB8" w:rsidR="00BD26C7" w:rsidRPr="00811DE8" w:rsidRDefault="00CE4E30" w:rsidP="00F23F44">
      <w:pPr>
        <w:numPr>
          <w:ilvl w:val="1"/>
          <w:numId w:val="14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>Po dokonaniu odbioru końcowego Wykonawca przekaże Zamawiającemu dokument gwarancyjny</w:t>
      </w:r>
      <w:r w:rsidR="00F67722">
        <w:rPr>
          <w:rFonts w:ascii="Calibri" w:hAnsi="Calibri"/>
          <w:sz w:val="22"/>
        </w:rPr>
        <w:t xml:space="preserve"> na </w:t>
      </w:r>
      <w:r w:rsidR="00A9651C">
        <w:rPr>
          <w:rFonts w:ascii="Calibri" w:hAnsi="Calibri"/>
          <w:sz w:val="22"/>
        </w:rPr>
        <w:t>zainstalowane pompy obiegowe.</w:t>
      </w:r>
      <w:r w:rsidRPr="00811DE8">
        <w:rPr>
          <w:rFonts w:ascii="Calibri" w:hAnsi="Calibri"/>
          <w:sz w:val="22"/>
        </w:rPr>
        <w:t xml:space="preserve">  </w:t>
      </w:r>
    </w:p>
    <w:p w14:paraId="37E3DDFC" w14:textId="537D460E" w:rsidR="00BD26C7" w:rsidRPr="00811DE8" w:rsidRDefault="00CE4E30" w:rsidP="00F23F44">
      <w:pPr>
        <w:numPr>
          <w:ilvl w:val="1"/>
          <w:numId w:val="14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Strony ustalają, że termin </w:t>
      </w:r>
      <w:r w:rsidR="0081440C">
        <w:rPr>
          <w:rFonts w:ascii="Calibri" w:hAnsi="Calibri"/>
          <w:sz w:val="22"/>
        </w:rPr>
        <w:t xml:space="preserve">rękojmi i </w:t>
      </w:r>
      <w:r w:rsidRPr="00811DE8">
        <w:rPr>
          <w:rFonts w:ascii="Calibri" w:hAnsi="Calibri"/>
          <w:sz w:val="22"/>
        </w:rPr>
        <w:t xml:space="preserve">gwarancji na przedmiot umowy wynosi: </w:t>
      </w:r>
      <w:r w:rsidR="00F67722">
        <w:rPr>
          <w:rFonts w:ascii="Calibri" w:hAnsi="Calibri"/>
          <w:sz w:val="22"/>
        </w:rPr>
        <w:t>5 lat</w:t>
      </w:r>
      <w:r w:rsidRPr="00811DE8">
        <w:rPr>
          <w:rFonts w:ascii="Calibri" w:hAnsi="Calibri"/>
          <w:sz w:val="22"/>
        </w:rPr>
        <w:t xml:space="preserve"> licząc od daty odbioru końcowego</w:t>
      </w:r>
      <w:r w:rsidR="00F67722">
        <w:rPr>
          <w:rFonts w:ascii="Calibri" w:hAnsi="Calibri"/>
          <w:sz w:val="22"/>
        </w:rPr>
        <w:t>.</w:t>
      </w:r>
      <w:r w:rsidRPr="00811DE8">
        <w:rPr>
          <w:rFonts w:ascii="Calibri" w:hAnsi="Calibri"/>
          <w:sz w:val="22"/>
        </w:rPr>
        <w:t xml:space="preserve">  </w:t>
      </w:r>
    </w:p>
    <w:p w14:paraId="3BC7D753" w14:textId="77777777" w:rsidR="00BD26C7" w:rsidRPr="00811DE8" w:rsidRDefault="00CE4E30" w:rsidP="00F23F44">
      <w:pPr>
        <w:numPr>
          <w:ilvl w:val="1"/>
          <w:numId w:val="14"/>
        </w:numPr>
        <w:spacing w:line="240" w:lineRule="auto"/>
        <w:ind w:left="426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Warunki gwarancji jakości: </w:t>
      </w:r>
    </w:p>
    <w:p w14:paraId="7C9C6FA1" w14:textId="77777777" w:rsidR="00BD26C7" w:rsidRPr="00811DE8" w:rsidRDefault="00CE4E30" w:rsidP="00F23F44">
      <w:pPr>
        <w:numPr>
          <w:ilvl w:val="2"/>
          <w:numId w:val="9"/>
        </w:numPr>
        <w:spacing w:line="240" w:lineRule="auto"/>
        <w:ind w:left="851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Wykonawca zobowiązuje się do usunięcia na swój koszt wad ujawnionych w okresie gwarancji w terminie wyznaczonym przez Zamawiającego, </w:t>
      </w:r>
    </w:p>
    <w:p w14:paraId="18736395" w14:textId="77777777" w:rsidR="00BD26C7" w:rsidRPr="00811DE8" w:rsidRDefault="00CE4E30" w:rsidP="00F23F44">
      <w:pPr>
        <w:numPr>
          <w:ilvl w:val="2"/>
          <w:numId w:val="9"/>
        </w:numPr>
        <w:spacing w:line="240" w:lineRule="auto"/>
        <w:ind w:left="851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roszczenia z tytułu gwarancji mogą być zgłoszone także po upływie okresu gwarancji, jeżeli przed upływem tego terminu Zamawiający zawiadomi Projektanta o istnieniu wady, </w:t>
      </w:r>
    </w:p>
    <w:p w14:paraId="6DD0215A" w14:textId="1559975A" w:rsidR="00F67722" w:rsidRPr="00A9651C" w:rsidRDefault="00CE4E30" w:rsidP="00A9651C">
      <w:pPr>
        <w:numPr>
          <w:ilvl w:val="2"/>
          <w:numId w:val="9"/>
        </w:numPr>
        <w:spacing w:after="16" w:line="240" w:lineRule="auto"/>
        <w:ind w:left="851" w:right="47" w:hanging="360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o istnieniu wady Zamawiający zobowiązany jest zawiadomić Wykonawcę na piśmie. </w:t>
      </w:r>
    </w:p>
    <w:p w14:paraId="649C6A76" w14:textId="77777777" w:rsidR="00F67722" w:rsidRPr="00F67722" w:rsidRDefault="00F67722" w:rsidP="00F67722">
      <w:pPr>
        <w:pStyle w:val="Akapitzlist"/>
        <w:numPr>
          <w:ilvl w:val="1"/>
          <w:numId w:val="14"/>
        </w:numPr>
        <w:spacing w:after="16" w:line="240" w:lineRule="auto"/>
        <w:ind w:left="426" w:right="4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przypadku wystąpienia awarii </w:t>
      </w:r>
      <w:proofErr w:type="spellStart"/>
      <w:r>
        <w:rPr>
          <w:rFonts w:ascii="Calibri" w:hAnsi="Calibri"/>
          <w:sz w:val="22"/>
        </w:rPr>
        <w:t>Zamawaijący</w:t>
      </w:r>
      <w:proofErr w:type="spellEnd"/>
      <w:r>
        <w:rPr>
          <w:rFonts w:ascii="Calibri" w:hAnsi="Calibri"/>
          <w:sz w:val="22"/>
        </w:rPr>
        <w:t xml:space="preserve"> wymaga czasu usunięcia awarii nie dłuższego niż 12 godzin od zgłoszenia awarii e-mailem na adres Wykonawcy: …………………………………………….</w:t>
      </w:r>
    </w:p>
    <w:p w14:paraId="5FAD18F1" w14:textId="77777777" w:rsidR="00BD26C7" w:rsidRPr="00811DE8" w:rsidRDefault="00CE4E30" w:rsidP="002B1A7B">
      <w:pPr>
        <w:spacing w:after="19" w:line="240" w:lineRule="auto"/>
        <w:ind w:left="73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0EA2BADB" w14:textId="77777777" w:rsidR="00BD26C7" w:rsidRPr="00811DE8" w:rsidRDefault="00CE4E30" w:rsidP="00F67722">
      <w:pPr>
        <w:spacing w:after="0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10</w:t>
      </w:r>
    </w:p>
    <w:p w14:paraId="13E72D37" w14:textId="77777777" w:rsidR="00BD26C7" w:rsidRPr="00811DE8" w:rsidRDefault="00CE4E30" w:rsidP="00F23F44">
      <w:pPr>
        <w:spacing w:after="0" w:line="240" w:lineRule="auto"/>
        <w:ind w:left="686" w:right="720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Prawa autorskie. Przeniesienie własności dokumentacji. </w:t>
      </w:r>
    </w:p>
    <w:p w14:paraId="26BE5FAA" w14:textId="291021BA" w:rsidR="00BD26C7" w:rsidRPr="00811DE8" w:rsidRDefault="00CE4E30" w:rsidP="002B1A7B">
      <w:pPr>
        <w:numPr>
          <w:ilvl w:val="0"/>
          <w:numId w:val="15"/>
        </w:numPr>
        <w:spacing w:after="27" w:line="240" w:lineRule="auto"/>
        <w:ind w:right="47" w:hanging="427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Całość dokumentacji projektowej wykonanej przez Wykonawcę w związku z realizacją niniejszej umowy </w:t>
      </w:r>
      <w:r w:rsidR="0081440C">
        <w:rPr>
          <w:rFonts w:ascii="Calibri" w:hAnsi="Calibri"/>
          <w:sz w:val="22"/>
        </w:rPr>
        <w:t>przechodzi na</w:t>
      </w:r>
      <w:r w:rsidRPr="00811DE8">
        <w:rPr>
          <w:rFonts w:ascii="Calibri" w:hAnsi="Calibri"/>
          <w:sz w:val="22"/>
        </w:rPr>
        <w:t xml:space="preserve"> własność Zamawiającego. Wraz z przekazaniem Zamawiającemu dokumentacji, a w razie rozwiązania umowy - w trakcie jej trwania</w:t>
      </w:r>
      <w:r w:rsidR="0081440C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niezależnie od podstaw </w:t>
      </w:r>
      <w:r w:rsidR="00A9651C">
        <w:rPr>
          <w:rFonts w:ascii="Calibri" w:hAnsi="Calibri"/>
          <w:sz w:val="22"/>
        </w:rPr>
        <w:br/>
      </w:r>
      <w:r w:rsidRPr="00811DE8">
        <w:rPr>
          <w:rFonts w:ascii="Calibri" w:hAnsi="Calibri"/>
          <w:sz w:val="22"/>
        </w:rPr>
        <w:t>i przyczyn rozwiązania</w:t>
      </w:r>
      <w:r w:rsidR="0081440C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</w:t>
      </w:r>
      <w:r w:rsidR="0081440C">
        <w:rPr>
          <w:rFonts w:ascii="Calibri" w:hAnsi="Calibri"/>
          <w:sz w:val="22"/>
        </w:rPr>
        <w:t>Wykonawca,</w:t>
      </w:r>
      <w:r w:rsidRPr="00811DE8">
        <w:rPr>
          <w:rFonts w:ascii="Calibri" w:hAnsi="Calibri"/>
          <w:sz w:val="22"/>
        </w:rPr>
        <w:t xml:space="preserve"> bez składania dodatkowego oświadczenia woli</w:t>
      </w:r>
      <w:r w:rsidR="0081440C">
        <w:rPr>
          <w:rFonts w:ascii="Calibri" w:hAnsi="Calibri"/>
          <w:sz w:val="22"/>
        </w:rPr>
        <w:t>,</w:t>
      </w:r>
      <w:r w:rsidRPr="00811DE8">
        <w:rPr>
          <w:rFonts w:ascii="Calibri" w:hAnsi="Calibri"/>
          <w:sz w:val="22"/>
        </w:rPr>
        <w:t xml:space="preserve"> przenosi na Zamawiającego, niezależnie od wszelkich innych okoliczności, wszelkie autorskie prawa majątkowe objęte następującymi polami eksploatacji: utrwalenie, zwielokrotnienie dowolną techniką, wprowadzenie do obrotu, wprowadzenie do pamięci komputera, związane z przekazaną dokumentacją. Powyższe przeniesienie autorskich praw majątkowych następuje w stanie wolnym od obciążeń i praw osób trzecich i obejmuje także wszelkie późniejsze zmiany w dokumentacji dokonywane przez Projektanta. </w:t>
      </w:r>
    </w:p>
    <w:p w14:paraId="7068B793" w14:textId="535897C4" w:rsidR="00BD26C7" w:rsidRPr="00811DE8" w:rsidRDefault="00CE4E30" w:rsidP="002B1A7B">
      <w:pPr>
        <w:numPr>
          <w:ilvl w:val="0"/>
          <w:numId w:val="15"/>
        </w:numPr>
        <w:spacing w:line="240" w:lineRule="auto"/>
        <w:ind w:right="47" w:hanging="427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Wynagrodzenie określone w § 4 ust. 1 umowy obejmuje wynagrodzenie za </w:t>
      </w:r>
      <w:r w:rsidR="00AB167D">
        <w:rPr>
          <w:rFonts w:ascii="Calibri" w:hAnsi="Calibri"/>
          <w:sz w:val="22"/>
        </w:rPr>
        <w:t>przeniesienie</w:t>
      </w:r>
      <w:r w:rsidRPr="00811DE8">
        <w:rPr>
          <w:rFonts w:ascii="Calibri" w:hAnsi="Calibri"/>
          <w:sz w:val="22"/>
        </w:rPr>
        <w:t xml:space="preserve"> praw autorskich na warunkach określonych w niniejszym paragrafie. </w:t>
      </w:r>
    </w:p>
    <w:p w14:paraId="54FDC0C5" w14:textId="77777777" w:rsidR="00CE738A" w:rsidRDefault="00CE738A" w:rsidP="005A726B">
      <w:pPr>
        <w:spacing w:after="56" w:line="240" w:lineRule="auto"/>
        <w:ind w:left="14" w:firstLine="0"/>
        <w:jc w:val="center"/>
        <w:rPr>
          <w:rFonts w:ascii="Calibri" w:eastAsia="Calibri" w:hAnsi="Calibri" w:cs="Calibri"/>
          <w:b/>
          <w:sz w:val="22"/>
        </w:rPr>
      </w:pPr>
    </w:p>
    <w:p w14:paraId="7C5772CB" w14:textId="3A186594" w:rsidR="00BD26C7" w:rsidRPr="00811DE8" w:rsidRDefault="00CE4E30" w:rsidP="005A726B">
      <w:pPr>
        <w:spacing w:after="56" w:line="240" w:lineRule="auto"/>
        <w:ind w:left="14" w:firstLine="0"/>
        <w:jc w:val="center"/>
        <w:rPr>
          <w:rFonts w:ascii="Calibri" w:hAnsi="Calibri"/>
          <w:sz w:val="22"/>
        </w:rPr>
      </w:pPr>
      <w:r w:rsidRPr="00811DE8">
        <w:rPr>
          <w:rFonts w:ascii="Calibri" w:eastAsia="Calibri" w:hAnsi="Calibri" w:cs="Calibri"/>
          <w:b/>
          <w:sz w:val="22"/>
        </w:rPr>
        <w:t>§</w:t>
      </w:r>
      <w:r w:rsidRPr="00811DE8">
        <w:rPr>
          <w:rFonts w:ascii="Calibri" w:hAnsi="Calibri"/>
          <w:b/>
          <w:sz w:val="22"/>
        </w:rPr>
        <w:t xml:space="preserve"> 11 </w:t>
      </w:r>
    </w:p>
    <w:p w14:paraId="41DBC145" w14:textId="77777777" w:rsidR="00BD26C7" w:rsidRPr="00811DE8" w:rsidRDefault="00CE4E30" w:rsidP="002B1A7B">
      <w:pPr>
        <w:spacing w:after="67" w:line="240" w:lineRule="auto"/>
        <w:ind w:left="686" w:right="717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Kary umowne </w:t>
      </w:r>
    </w:p>
    <w:p w14:paraId="269240B8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Strony postanawiają, że kary umowne mogą być naliczane w następujących wypadkach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lastRenderedPageBreak/>
        <w:t>i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w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ysokościach:</w:t>
      </w:r>
    </w:p>
    <w:p w14:paraId="53C9A5B7" w14:textId="77777777" w:rsidR="00F67722" w:rsidRDefault="00315D17" w:rsidP="00F67722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% ceny ofertowej brutto, za każdy dzień opóźnienia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 niedotrzymaniu terminów wskazanych w § 2 nin. 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U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mowy</w:t>
      </w:r>
      <w:r w:rsidR="00F67722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79E73345" w14:textId="77777777" w:rsidR="00315D17" w:rsidRDefault="00F67722" w:rsidP="00F67722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F67722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% ceny ofertowej brutto, za każdy dzień opóźnienia </w:t>
      </w:r>
      <w:r w:rsidR="00315D17" w:rsidRPr="00F67722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usunięciu wad stwierdzonych przy odbiorze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35A6DD72" w14:textId="77777777" w:rsidR="00A327AE" w:rsidRDefault="00A327AE" w:rsidP="00A327AE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w przypadku przedłużenia się terminu wykonania usługi oraz w przypadku wystąpienia awarii może obciążyć Wykonawcę karami wynikającymi z konieczności wypłaty rekompensaty odbiorcom.</w:t>
      </w:r>
    </w:p>
    <w:p w14:paraId="5D8A3029" w14:textId="77777777" w:rsidR="00315D17" w:rsidRPr="00A327AE" w:rsidRDefault="00A327AE" w:rsidP="00A327AE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 w:hanging="360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obciążyć Wykonawcę karami umownymi w wysokości 0,3</w:t>
      </w:r>
      <w:r w:rsidRPr="00A327AE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% ceny ofertowej brutto </w:t>
      </w:r>
      <w:r w:rsidR="00315D17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usunięciu wad stwierdzonych w okresie rękojmi i gwarancji</w:t>
      </w:r>
      <w:r w:rsidR="00F67722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dotycząc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ych wykonanej</w:t>
      </w:r>
      <w:r w:rsidR="00F67722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 instalacji przyłączeniowej</w:t>
      </w:r>
      <w:r w:rsidR="00315D17" w:rsidRP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19667541" w14:textId="77777777" w:rsidR="00315D17" w:rsidRPr="00315D17" w:rsidRDefault="00315D17" w:rsidP="00315D17">
      <w:pPr>
        <w:widowControl w:val="0"/>
        <w:numPr>
          <w:ilvl w:val="1"/>
          <w:numId w:val="41"/>
        </w:numPr>
        <w:suppressAutoHyphens/>
        <w:spacing w:after="30" w:line="240" w:lineRule="auto"/>
        <w:ind w:left="709"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 tytułu nieuzasadnionej przerwy w realizacji robót Wykonawca może obciążyć Zamawiającego karą umowną w wysokości 0,3 %</w:t>
      </w:r>
      <w:r w:rsidRPr="00315D17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315D17">
        <w:rPr>
          <w:rFonts w:ascii="Calibri" w:hAnsi="Calibri" w:cs="Calibri"/>
          <w:bCs/>
          <w:color w:val="auto"/>
          <w:kern w:val="0"/>
          <w:sz w:val="22"/>
          <w:lang w:eastAsia="zh-CN"/>
          <w14:ligatures w14:val="none"/>
        </w:rPr>
        <w:t>ceny ofertowej</w:t>
      </w:r>
      <w:r w:rsidRPr="00315D17">
        <w:rPr>
          <w:rFonts w:ascii="Calibri" w:hAnsi="Calibri" w:cs="Calibri"/>
          <w:b/>
          <w:color w:val="auto"/>
          <w:kern w:val="0"/>
          <w:sz w:val="22"/>
          <w:lang w:eastAsia="zh-CN"/>
          <w14:ligatures w14:val="none"/>
        </w:rPr>
        <w:t xml:space="preserve"> </w:t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brutto za każdy dzień zwłoki</w:t>
      </w:r>
      <w:r w:rsidR="00A327AE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.</w:t>
      </w:r>
    </w:p>
    <w:p w14:paraId="0AAD08B9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może naliczyć Wykonawcy karę w wysokości 15 % ceny ofertowej brutto za odstąpienie od umowy z przyczyn zależnych od Wykonawcy.</w:t>
      </w:r>
    </w:p>
    <w:p w14:paraId="2B3446F9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Niezależnie od obowiązku zapłaty kar umownych Wykonawca jest obowiązany do naprawienia szkody przewyższającej wartość zastrzeżonych kar umownych wg zasad ogólnych określonych </w:t>
      </w:r>
      <w:r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br/>
      </w: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kodeksie cywilnym.</w:t>
      </w:r>
    </w:p>
    <w:p w14:paraId="0F9386EA" w14:textId="77777777" w:rsidR="00315D17" w:rsidRPr="00315D17" w:rsidRDefault="00315D17" w:rsidP="00315D17">
      <w:pPr>
        <w:widowControl w:val="0"/>
        <w:numPr>
          <w:ilvl w:val="0"/>
          <w:numId w:val="41"/>
        </w:numPr>
        <w:suppressAutoHyphens/>
        <w:spacing w:before="22"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Zamawiający ma prawo potrącenia kar umownych z przysługującego Wykonawcy wynagrodzenia lub ze złożonego zabezpieczenia należytego wykonania umowy bez odrębnych wezwań.</w:t>
      </w:r>
    </w:p>
    <w:p w14:paraId="29AB8B49" w14:textId="77777777" w:rsidR="00BD26C7" w:rsidRPr="00811DE8" w:rsidRDefault="00CE4E30" w:rsidP="002B1A7B">
      <w:pPr>
        <w:spacing w:after="17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50B45EA" w14:textId="77777777" w:rsidR="00BD26C7" w:rsidRPr="00811DE8" w:rsidRDefault="00CE4E30" w:rsidP="00315D17">
      <w:pPr>
        <w:spacing w:after="16" w:line="240" w:lineRule="auto"/>
        <w:ind w:left="12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>§ 12</w:t>
      </w:r>
    </w:p>
    <w:p w14:paraId="0C85E60C" w14:textId="77777777" w:rsidR="00BD26C7" w:rsidRPr="00811DE8" w:rsidRDefault="00CE4E30" w:rsidP="002B1A7B">
      <w:pPr>
        <w:spacing w:after="66" w:line="240" w:lineRule="auto"/>
        <w:ind w:left="686" w:right="720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Odstąpienie od umowy. </w:t>
      </w:r>
    </w:p>
    <w:p w14:paraId="07D70B24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left="426" w:right="-35" w:hanging="426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Zamawiającemu przysługuje prawo do odstąpienia od umowy: </w:t>
      </w:r>
    </w:p>
    <w:p w14:paraId="5FD32111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 razie wystąpienia istotnej zmiany okoliczności których nie można było przewidzieć w chwili zawarcia umowy. Odstąpienie od  umowy w tym wypadku może nastąpić w terminie 30 dni kalendarzowych od powzięcia wiadomości o powyższych okolicznościach,</w:t>
      </w:r>
    </w:p>
    <w:p w14:paraId="41A883D5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podjęta decyzja o rozwiązaniu Wykonawcy. Odstąpienie od  umowy w tym wypadku może nastąpić w terminie 30 dni kalendarzowych od powzięcia wiadomości o powyższych okolicznościach,</w:t>
      </w:r>
    </w:p>
    <w:p w14:paraId="78D6697A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zostanie wydany nakaz zajęcia majątku Wykonawcy. Odstąpienie od  umowy w tym wypadku może nastąpić w terminie 30 dni kalendarzowych od powzięcia wiadomości o powyższych okolicznościach,</w:t>
      </w:r>
    </w:p>
    <w:p w14:paraId="54996B20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nie rozpoczął robót bez uzasadnionych przyczyn oraz nie kontynuuje ich pomimo wezwania Zamawiającego złożonego drogą elektroniczną i potwierdzonego pisemnie,</w:t>
      </w:r>
    </w:p>
    <w:p w14:paraId="1CAF8391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przerwał realizację robót z własnej winy i przerwa ta trwa dłużej niż 7 dni roboczych,</w:t>
      </w:r>
    </w:p>
    <w:p w14:paraId="14571C75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opóźnia się z wykonaniem prac względem określonych zgodnie z § 3 niniejszej umowy,</w:t>
      </w:r>
    </w:p>
    <w:p w14:paraId="6CEB729E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bez zgody Zamawiającego podzleca wykonanie prac objętych niniejszą umową Podwykonawcom,</w:t>
      </w:r>
    </w:p>
    <w:p w14:paraId="1F99077E" w14:textId="77777777" w:rsidR="00315D17" w:rsidRPr="00315D17" w:rsidRDefault="00315D17" w:rsidP="00315D17">
      <w:pPr>
        <w:widowControl w:val="0"/>
        <w:numPr>
          <w:ilvl w:val="0"/>
          <w:numId w:val="43"/>
        </w:numPr>
        <w:tabs>
          <w:tab w:val="num" w:pos="709"/>
          <w:tab w:val="left" w:pos="851"/>
        </w:tabs>
        <w:suppressAutoHyphens/>
        <w:spacing w:after="40" w:line="240" w:lineRule="auto"/>
        <w:ind w:left="709" w:right="-35" w:hanging="283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>Wykonawca zalega z zapłatą wynagrodzenia Podwykonawcom.</w:t>
      </w:r>
    </w:p>
    <w:p w14:paraId="4CC13C6C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Wykonawcy przysługuje prawo odstąpienia od umowy w szczególności, jeżeli Zamawiający zawiadomi Wykonawcę, iż wobec zaistnienia uprzednio nie przewidzianych okoliczności nie będzie mógł spełnić swoich zobowiązań umownych wobec Wykonawcy. </w:t>
      </w:r>
    </w:p>
    <w:p w14:paraId="2C37D84C" w14:textId="77777777" w:rsidR="00315D17" w:rsidRPr="00315D17" w:rsidRDefault="00315D17" w:rsidP="00315D17">
      <w:pPr>
        <w:widowControl w:val="0"/>
        <w:numPr>
          <w:ilvl w:val="0"/>
          <w:numId w:val="44"/>
        </w:numPr>
        <w:suppressAutoHyphens/>
        <w:spacing w:after="40" w:line="240" w:lineRule="auto"/>
        <w:ind w:right="-35"/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</w:pPr>
      <w:r w:rsidRPr="00315D17">
        <w:rPr>
          <w:rFonts w:ascii="Calibri" w:hAnsi="Calibri" w:cs="Calibri"/>
          <w:color w:val="auto"/>
          <w:kern w:val="0"/>
          <w:sz w:val="22"/>
          <w:lang w:eastAsia="zh-CN"/>
          <w14:ligatures w14:val="none"/>
        </w:rPr>
        <w:t xml:space="preserve">Odstąpienie od umowy powinno nastąpić w formie pisemnej pod rygorem nieważności i powinno zawierać uzasadnienie. Odstąpienie może zostać dokonane bez uprzedniego wezwania Wykonawcy do realizacji jego zobowiązań i bez wyznaczenia mu w tym celu dodatkowego terminu. </w:t>
      </w:r>
    </w:p>
    <w:p w14:paraId="18F503A8" w14:textId="77777777" w:rsidR="00CE738A" w:rsidRDefault="00CE738A" w:rsidP="005A726B">
      <w:pPr>
        <w:spacing w:after="19" w:line="240" w:lineRule="auto"/>
        <w:ind w:left="16" w:firstLine="0"/>
        <w:jc w:val="center"/>
        <w:rPr>
          <w:rFonts w:ascii="Calibri" w:hAnsi="Calibri"/>
          <w:b/>
          <w:sz w:val="22"/>
        </w:rPr>
      </w:pPr>
    </w:p>
    <w:p w14:paraId="464B4F83" w14:textId="77777777" w:rsidR="00A9651C" w:rsidRDefault="00A9651C" w:rsidP="005A726B">
      <w:pPr>
        <w:spacing w:after="19" w:line="240" w:lineRule="auto"/>
        <w:ind w:left="16" w:firstLine="0"/>
        <w:jc w:val="center"/>
        <w:rPr>
          <w:rFonts w:ascii="Calibri" w:hAnsi="Calibri"/>
          <w:b/>
          <w:sz w:val="22"/>
        </w:rPr>
      </w:pPr>
    </w:p>
    <w:p w14:paraId="018F1B6F" w14:textId="77777777" w:rsidR="00A9651C" w:rsidRDefault="00A9651C" w:rsidP="005A726B">
      <w:pPr>
        <w:spacing w:after="19" w:line="240" w:lineRule="auto"/>
        <w:ind w:left="16" w:firstLine="0"/>
        <w:jc w:val="center"/>
        <w:rPr>
          <w:rFonts w:ascii="Calibri" w:hAnsi="Calibri"/>
          <w:b/>
          <w:sz w:val="22"/>
        </w:rPr>
      </w:pPr>
    </w:p>
    <w:p w14:paraId="7571A603" w14:textId="523620A4" w:rsidR="00BD26C7" w:rsidRPr="00811DE8" w:rsidRDefault="00CE4E30" w:rsidP="005A726B">
      <w:pPr>
        <w:spacing w:after="19" w:line="240" w:lineRule="auto"/>
        <w:ind w:left="16" w:firstLine="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lastRenderedPageBreak/>
        <w:t>§ 13</w:t>
      </w:r>
    </w:p>
    <w:p w14:paraId="23FAA918" w14:textId="77777777" w:rsidR="00BD26C7" w:rsidRPr="00811DE8" w:rsidRDefault="00CE4E30" w:rsidP="002B1A7B">
      <w:pPr>
        <w:spacing w:after="18" w:line="240" w:lineRule="auto"/>
        <w:ind w:left="686" w:right="719" w:hanging="10"/>
        <w:jc w:val="center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Postanowienia końcowe </w:t>
      </w:r>
    </w:p>
    <w:p w14:paraId="6235B5B0" w14:textId="77777777" w:rsidR="00BD26C7" w:rsidRPr="00315D17" w:rsidRDefault="00CE4E30" w:rsidP="00315D17">
      <w:pPr>
        <w:pStyle w:val="Akapitzlist"/>
        <w:numPr>
          <w:ilvl w:val="3"/>
          <w:numId w:val="47"/>
        </w:numPr>
        <w:spacing w:after="66" w:line="240" w:lineRule="auto"/>
        <w:ind w:left="426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W sprawach nieuregulowanych niniejszą umową zastosowanie maja przepisy Kodeksu Cywilnego, Specyfikacji Istotnych Warunków Zamówienia.   </w:t>
      </w:r>
    </w:p>
    <w:p w14:paraId="41881514" w14:textId="77777777" w:rsidR="00315D17" w:rsidRPr="00315D17" w:rsidRDefault="00315D17" w:rsidP="00315D17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>Na każdorazową prośbę służb ochrony Zamawiającego, Wykonawca zobowiązany jest do umożliwienia przeprowadzenia ww. służbom kontroli zawartości przestrzeni ładunkowej pojazdu Wykonawcy wjeżdżającego do zakładu lub opuszczającego nieruchomość Zamawiającego.</w:t>
      </w:r>
    </w:p>
    <w:p w14:paraId="1C9D6893" w14:textId="77777777" w:rsidR="00315D17" w:rsidRPr="00315D17" w:rsidRDefault="00315D17" w:rsidP="00315D17">
      <w:pPr>
        <w:pStyle w:val="Akapitzlist"/>
        <w:numPr>
          <w:ilvl w:val="3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Odmowa poddania pojazdu kontroli lub uniemożliwienie jej przeprowadzenia stanowi rażące naruszenie obowiązków umownych i skutkuje obowiązkiem zapłaty przez Wykonawcę na rzecz Zamawiającego kary umownej w wysokości 10.000,00 zł za każdy przypadek naruszenia. </w:t>
      </w:r>
    </w:p>
    <w:p w14:paraId="5DC18DBE" w14:textId="77777777" w:rsidR="00315D17" w:rsidRPr="00315D17" w:rsidRDefault="00315D17" w:rsidP="00315D17">
      <w:pPr>
        <w:pStyle w:val="Akapitzlist"/>
        <w:numPr>
          <w:ilvl w:val="0"/>
          <w:numId w:val="47"/>
        </w:numPr>
        <w:spacing w:after="0" w:line="240" w:lineRule="auto"/>
        <w:ind w:left="426"/>
        <w:rPr>
          <w:rFonts w:ascii="Calibri" w:hAnsi="Calibri" w:cs="Calibri"/>
          <w:sz w:val="22"/>
        </w:rPr>
      </w:pPr>
      <w:r w:rsidRPr="00315D17">
        <w:rPr>
          <w:rFonts w:ascii="Calibri" w:hAnsi="Calibri" w:cs="Calibri"/>
          <w:sz w:val="22"/>
        </w:rPr>
        <w:t xml:space="preserve">Wykonawca zapewnia, że wszyscy jego ewentualni Podwykonawcy i dalsi Podwykonawcy będą się stosować do wymogów opisanych w ust. 1. W przypadku odmowy poddania kontroli pojazdu przez Podwykonawcę lub dalszego Podwykonawcę zastosowanie mieć będą postanowienia ust. 2 powyżej. </w:t>
      </w:r>
    </w:p>
    <w:p w14:paraId="656790A8" w14:textId="77777777" w:rsidR="00315D17" w:rsidRDefault="00CE4E30" w:rsidP="00315D17">
      <w:pPr>
        <w:pStyle w:val="Akapitzlist"/>
        <w:numPr>
          <w:ilvl w:val="0"/>
          <w:numId w:val="47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Spory mogące powstać na tle realizacji niniejszej umowy będą rozstrzygane przez Sąd właściwy ze względu na siedzibę Zamawiającego.  </w:t>
      </w:r>
    </w:p>
    <w:p w14:paraId="512566AE" w14:textId="77777777" w:rsidR="00BD26C7" w:rsidRPr="00315D17" w:rsidRDefault="00CE4E30" w:rsidP="00315D17">
      <w:pPr>
        <w:pStyle w:val="Akapitzlist"/>
        <w:numPr>
          <w:ilvl w:val="0"/>
          <w:numId w:val="47"/>
        </w:numPr>
        <w:spacing w:line="240" w:lineRule="auto"/>
        <w:ind w:left="426" w:right="47"/>
        <w:rPr>
          <w:rFonts w:ascii="Calibri" w:hAnsi="Calibri"/>
          <w:sz w:val="22"/>
        </w:rPr>
      </w:pPr>
      <w:r w:rsidRPr="00315D17">
        <w:rPr>
          <w:rFonts w:ascii="Calibri" w:hAnsi="Calibri"/>
          <w:sz w:val="22"/>
        </w:rPr>
        <w:t xml:space="preserve">Umowa sporządzona została w 2 egzemplarzach po 1 egzemplarzu dla każdej ze Stron.  </w:t>
      </w:r>
    </w:p>
    <w:p w14:paraId="22E0FF66" w14:textId="77777777" w:rsidR="00BD26C7" w:rsidRPr="00811DE8" w:rsidRDefault="00BD26C7" w:rsidP="00315D17">
      <w:pPr>
        <w:spacing w:after="19" w:line="240" w:lineRule="auto"/>
        <w:ind w:left="57" w:firstLine="0"/>
        <w:jc w:val="left"/>
        <w:rPr>
          <w:rFonts w:ascii="Calibri" w:hAnsi="Calibri"/>
          <w:sz w:val="22"/>
        </w:rPr>
      </w:pPr>
    </w:p>
    <w:p w14:paraId="2CB2ABE5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5D7940BD" w14:textId="77777777" w:rsidR="00BD26C7" w:rsidRPr="00811DE8" w:rsidRDefault="00CE4E30" w:rsidP="002B1A7B">
      <w:pPr>
        <w:spacing w:after="16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 </w:t>
      </w:r>
    </w:p>
    <w:p w14:paraId="0FB5769E" w14:textId="77777777" w:rsidR="00BD26C7" w:rsidRPr="00811DE8" w:rsidRDefault="00CE4E30" w:rsidP="002B1A7B">
      <w:pPr>
        <w:spacing w:after="64" w:line="240" w:lineRule="auto"/>
        <w:ind w:left="1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 </w:t>
      </w:r>
    </w:p>
    <w:p w14:paraId="3F944AB7" w14:textId="77777777" w:rsidR="00BD26C7" w:rsidRPr="00811DE8" w:rsidRDefault="00CE4E30" w:rsidP="002B1A7B">
      <w:pPr>
        <w:tabs>
          <w:tab w:val="center" w:pos="4261"/>
          <w:tab w:val="center" w:pos="4969"/>
          <w:tab w:val="center" w:pos="7267"/>
        </w:tabs>
        <w:spacing w:line="240" w:lineRule="auto"/>
        <w:ind w:left="0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sz w:val="22"/>
        </w:rPr>
        <w:t xml:space="preserve">…………………………………… 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 </w:t>
      </w:r>
      <w:r w:rsidRPr="00811DE8">
        <w:rPr>
          <w:rFonts w:ascii="Calibri" w:hAnsi="Calibri"/>
          <w:sz w:val="22"/>
        </w:rPr>
        <w:tab/>
        <w:t xml:space="preserve">…………………………………. </w:t>
      </w:r>
    </w:p>
    <w:p w14:paraId="3703149D" w14:textId="593A8F26" w:rsidR="00BD26C7" w:rsidRPr="00811DE8" w:rsidRDefault="00CE738A" w:rsidP="007F07E0">
      <w:pPr>
        <w:spacing w:after="18" w:line="240" w:lineRule="auto"/>
        <w:ind w:right="724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</w:t>
      </w:r>
      <w:r w:rsidR="00CE4E30" w:rsidRPr="00811DE8">
        <w:rPr>
          <w:rFonts w:ascii="Calibri" w:hAnsi="Calibri"/>
          <w:b/>
          <w:sz w:val="22"/>
        </w:rPr>
        <w:t xml:space="preserve">ZAMAWIAJĄCY                                                           </w:t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 w:rsidR="007F07E0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 </w:t>
      </w:r>
      <w:r w:rsidR="00CE4E30" w:rsidRPr="00811DE8">
        <w:rPr>
          <w:rFonts w:ascii="Calibri" w:hAnsi="Calibri"/>
          <w:b/>
          <w:sz w:val="22"/>
        </w:rPr>
        <w:t xml:space="preserve">  WYKONAWCA </w:t>
      </w:r>
    </w:p>
    <w:p w14:paraId="0C3AA57A" w14:textId="77777777" w:rsidR="00BD26C7" w:rsidRPr="00811DE8" w:rsidRDefault="00CE4E30" w:rsidP="002B1A7B">
      <w:pPr>
        <w:spacing w:after="17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40EAF603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0ECAFE1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323F598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7591C486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742D2FA1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04892383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1C23FAFC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2B605756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2A034427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5A5A51B3" w14:textId="77777777" w:rsidR="00BD26C7" w:rsidRPr="00811DE8" w:rsidRDefault="00CE4E30" w:rsidP="002B1A7B">
      <w:pPr>
        <w:spacing w:after="17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55FD2F72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D120612" w14:textId="77777777" w:rsidR="00BD26C7" w:rsidRPr="00811DE8" w:rsidRDefault="00CE4E30" w:rsidP="002B1A7B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677FE2B0" w14:textId="77777777" w:rsidR="00BD26C7" w:rsidRPr="00811DE8" w:rsidRDefault="00CE4E30" w:rsidP="002B1A7B">
      <w:pPr>
        <w:spacing w:after="19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p w14:paraId="0268A412" w14:textId="09B04D3C" w:rsidR="00BD26C7" w:rsidRPr="00811DE8" w:rsidRDefault="00CE4E30" w:rsidP="00CE738A">
      <w:pPr>
        <w:spacing w:after="16" w:line="240" w:lineRule="auto"/>
        <w:ind w:left="372" w:firstLine="0"/>
        <w:jc w:val="left"/>
        <w:rPr>
          <w:rFonts w:ascii="Calibri" w:hAnsi="Calibri"/>
          <w:sz w:val="22"/>
        </w:rPr>
      </w:pPr>
      <w:r w:rsidRPr="00811DE8">
        <w:rPr>
          <w:rFonts w:ascii="Calibri" w:hAnsi="Calibri"/>
          <w:b/>
          <w:sz w:val="22"/>
        </w:rPr>
        <w:t xml:space="preserve"> </w:t>
      </w:r>
    </w:p>
    <w:sectPr w:rsidR="00BD26C7" w:rsidRPr="00811DE8" w:rsidSect="002B1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361" w:bottom="1431" w:left="1404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3BEB" w14:textId="77777777" w:rsidR="00786F5F" w:rsidRDefault="00786F5F">
      <w:pPr>
        <w:spacing w:after="0" w:line="240" w:lineRule="auto"/>
      </w:pPr>
      <w:r>
        <w:separator/>
      </w:r>
    </w:p>
  </w:endnote>
  <w:endnote w:type="continuationSeparator" w:id="0">
    <w:p w14:paraId="06485ACF" w14:textId="77777777" w:rsidR="00786F5F" w:rsidRDefault="007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6554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2801B36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014B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4C49C0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9B40" w14:textId="77777777" w:rsidR="00F4594B" w:rsidRDefault="00F4594B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CA8CB1B" w14:textId="77777777" w:rsidR="00F4594B" w:rsidRDefault="00F4594B">
    <w:pPr>
      <w:spacing w:after="0" w:line="259" w:lineRule="auto"/>
      <w:ind w:left="1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D8C50" w14:textId="77777777" w:rsidR="00786F5F" w:rsidRDefault="00786F5F">
      <w:pPr>
        <w:spacing w:after="0" w:line="240" w:lineRule="auto"/>
      </w:pPr>
      <w:r>
        <w:separator/>
      </w:r>
    </w:p>
  </w:footnote>
  <w:footnote w:type="continuationSeparator" w:id="0">
    <w:p w14:paraId="10AE6A85" w14:textId="77777777" w:rsidR="00786F5F" w:rsidRDefault="0078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70A6" w14:textId="77777777" w:rsidR="0085440B" w:rsidRDefault="008544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958B" w14:textId="77777777" w:rsidR="0085440B" w:rsidRDefault="008544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3BEC" w14:textId="77777777" w:rsidR="0085440B" w:rsidRDefault="008544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6"/>
    <w:multiLevelType w:val="multilevel"/>
    <w:tmpl w:val="B1F818E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A92ABB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7904335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1F"/>
    <w:multiLevelType w:val="multilevel"/>
    <w:tmpl w:val="15FEF93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4321369"/>
    <w:multiLevelType w:val="hybridMultilevel"/>
    <w:tmpl w:val="1D42BB4C"/>
    <w:lvl w:ilvl="0" w:tplc="F5289C00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0A8B2F17"/>
    <w:multiLevelType w:val="hybridMultilevel"/>
    <w:tmpl w:val="A73660CC"/>
    <w:lvl w:ilvl="0" w:tplc="F6E8D5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E457C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2139A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4AA0">
      <w:start w:val="1"/>
      <w:numFmt w:val="lowerLetter"/>
      <w:lvlRestart w:val="0"/>
      <w:lvlText w:val="%4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4DA1C">
      <w:start w:val="1"/>
      <w:numFmt w:val="lowerLetter"/>
      <w:lvlText w:val="%5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9A2">
      <w:start w:val="1"/>
      <w:numFmt w:val="lowerRoman"/>
      <w:lvlText w:val="%6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AB992">
      <w:start w:val="1"/>
      <w:numFmt w:val="decimal"/>
      <w:lvlText w:val="%7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CF4D0">
      <w:start w:val="1"/>
      <w:numFmt w:val="lowerLetter"/>
      <w:lvlText w:val="%8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696F0">
      <w:start w:val="1"/>
      <w:numFmt w:val="lowerRoman"/>
      <w:lvlText w:val="%9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DC31F7"/>
    <w:multiLevelType w:val="hybridMultilevel"/>
    <w:tmpl w:val="FDCC3448"/>
    <w:lvl w:ilvl="0" w:tplc="17FC9214">
      <w:start w:val="1"/>
      <w:numFmt w:val="lowerLetter"/>
      <w:lvlText w:val="%1)"/>
      <w:lvlJc w:val="left"/>
      <w:pPr>
        <w:ind w:left="150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C586C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47B92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0B60A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88AFA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AE2B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E6244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4730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E3896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F919E1"/>
    <w:multiLevelType w:val="hybridMultilevel"/>
    <w:tmpl w:val="69D46B88"/>
    <w:lvl w:ilvl="0" w:tplc="4E12A1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80CB2">
      <w:start w:val="1"/>
      <w:numFmt w:val="lowerLetter"/>
      <w:lvlText w:val="%2)"/>
      <w:lvlJc w:val="left"/>
      <w:pPr>
        <w:ind w:left="981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6FA2C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A1F32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9E68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6BE84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44A32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6353E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823C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0314C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24534099"/>
    <w:multiLevelType w:val="hybridMultilevel"/>
    <w:tmpl w:val="74DA502A"/>
    <w:lvl w:ilvl="0" w:tplc="CFB4B894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09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63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CE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209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62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C9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89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E92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7D6393"/>
    <w:multiLevelType w:val="hybridMultilevel"/>
    <w:tmpl w:val="E07EDD30"/>
    <w:lvl w:ilvl="0" w:tplc="17545526">
      <w:start w:val="1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6F4F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56C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60F2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529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C317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20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EDB4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EED2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0A4256"/>
    <w:multiLevelType w:val="hybridMultilevel"/>
    <w:tmpl w:val="A8A68686"/>
    <w:lvl w:ilvl="0" w:tplc="3CBA1ACE">
      <w:start w:val="1"/>
      <w:numFmt w:val="decimal"/>
      <w:lvlText w:val="%1."/>
      <w:lvlJc w:val="left"/>
      <w:pPr>
        <w:ind w:left="29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8F68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C1DB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09EA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0E69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FAF78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44404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239B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84DC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CBB2C83"/>
    <w:multiLevelType w:val="hybridMultilevel"/>
    <w:tmpl w:val="91AA9A74"/>
    <w:lvl w:ilvl="0" w:tplc="F1EEBC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A41DC">
      <w:start w:val="1"/>
      <w:numFmt w:val="lowerLetter"/>
      <w:lvlText w:val="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888A8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63C1E">
      <w:start w:val="1"/>
      <w:numFmt w:val="lowerLetter"/>
      <w:lvlRestart w:val="0"/>
      <w:lvlText w:val="%4)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CB516">
      <w:start w:val="1"/>
      <w:numFmt w:val="lowerLetter"/>
      <w:lvlText w:val="%5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62BF0">
      <w:start w:val="1"/>
      <w:numFmt w:val="lowerRoman"/>
      <w:lvlText w:val="%6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AAF1A">
      <w:start w:val="1"/>
      <w:numFmt w:val="decimal"/>
      <w:lvlText w:val="%7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474D4">
      <w:start w:val="1"/>
      <w:numFmt w:val="lowerLetter"/>
      <w:lvlText w:val="%8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F914">
      <w:start w:val="1"/>
      <w:numFmt w:val="lowerRoman"/>
      <w:lvlText w:val="%9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4A6F2C"/>
    <w:multiLevelType w:val="multilevel"/>
    <w:tmpl w:val="244A7440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3201310"/>
    <w:multiLevelType w:val="hybridMultilevel"/>
    <w:tmpl w:val="041CFD82"/>
    <w:lvl w:ilvl="0" w:tplc="F5BCD08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EBD62">
      <w:start w:val="1"/>
      <w:numFmt w:val="lowerLetter"/>
      <w:lvlText w:val="%2)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07B7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BF8C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AEBB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0F332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BE5A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42698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EE88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C92181"/>
    <w:multiLevelType w:val="hybridMultilevel"/>
    <w:tmpl w:val="D1184400"/>
    <w:lvl w:ilvl="0" w:tplc="3F5E5C26">
      <w:start w:val="1"/>
      <w:numFmt w:val="decimal"/>
      <w:lvlText w:val="%1."/>
      <w:lvlJc w:val="left"/>
      <w:pPr>
        <w:ind w:left="439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E5806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8641C">
      <w:start w:val="1"/>
      <w:numFmt w:val="lowerLetter"/>
      <w:lvlText w:val="%3)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E07D4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008E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01FD0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A6742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ECDE6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CDB3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B043600"/>
    <w:multiLevelType w:val="hybridMultilevel"/>
    <w:tmpl w:val="B99E7B8E"/>
    <w:lvl w:ilvl="0" w:tplc="5C827E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2B06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CD5D8">
      <w:start w:val="1"/>
      <w:numFmt w:val="lowerRoman"/>
      <w:lvlText w:val="%3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0A9D6">
      <w:start w:val="1"/>
      <w:numFmt w:val="lowerLetter"/>
      <w:lvlRestart w:val="0"/>
      <w:lvlText w:val="%4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C6194">
      <w:start w:val="1"/>
      <w:numFmt w:val="lowerLetter"/>
      <w:lvlText w:val="%5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EE824">
      <w:start w:val="1"/>
      <w:numFmt w:val="lowerRoman"/>
      <w:lvlText w:val="%6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6A329C">
      <w:start w:val="1"/>
      <w:numFmt w:val="decimal"/>
      <w:lvlText w:val="%7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C4CDE">
      <w:start w:val="1"/>
      <w:numFmt w:val="lowerLetter"/>
      <w:lvlText w:val="%8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CF55E">
      <w:start w:val="1"/>
      <w:numFmt w:val="lowerRoman"/>
      <w:lvlText w:val="%9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A971C3"/>
    <w:multiLevelType w:val="hybridMultilevel"/>
    <w:tmpl w:val="467087CA"/>
    <w:lvl w:ilvl="0" w:tplc="EE7233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7FB6">
      <w:start w:val="2"/>
      <w:numFmt w:val="decimal"/>
      <w:lvlText w:val="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AB47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8EC52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A622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283B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EA43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C74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C24CF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812477"/>
    <w:multiLevelType w:val="hybridMultilevel"/>
    <w:tmpl w:val="4AE0EA52"/>
    <w:lvl w:ilvl="0" w:tplc="E42613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B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15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EE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AB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09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83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7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2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EF416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7752485"/>
    <w:multiLevelType w:val="hybridMultilevel"/>
    <w:tmpl w:val="85823688"/>
    <w:lvl w:ilvl="0" w:tplc="570E2DE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ADE3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49FD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C5C2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68AA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8D5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E7E3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82A9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000A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9172F1"/>
    <w:multiLevelType w:val="hybridMultilevel"/>
    <w:tmpl w:val="942E232E"/>
    <w:lvl w:ilvl="0" w:tplc="0000000E">
      <w:start w:val="1"/>
      <w:numFmt w:val="lowerLetter"/>
      <w:lvlText w:val="%1)"/>
      <w:lvlJc w:val="left"/>
      <w:pPr>
        <w:ind w:left="1146" w:hanging="720"/>
      </w:pPr>
      <w:rPr>
        <w:rFonts w:hint="default"/>
        <w:color w:val="41414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D2430E1"/>
    <w:multiLevelType w:val="multilevel"/>
    <w:tmpl w:val="F74A5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D324E24"/>
    <w:multiLevelType w:val="hybridMultilevel"/>
    <w:tmpl w:val="DCDC8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82116"/>
    <w:multiLevelType w:val="hybridMultilevel"/>
    <w:tmpl w:val="AA70FDDC"/>
    <w:lvl w:ilvl="0" w:tplc="52D62A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46E0C">
      <w:start w:val="1"/>
      <w:numFmt w:val="decimal"/>
      <w:lvlText w:val="%2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B2296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E18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2CF8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A31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E298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672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867A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D44ACF"/>
    <w:multiLevelType w:val="hybridMultilevel"/>
    <w:tmpl w:val="4D90FE2E"/>
    <w:lvl w:ilvl="0" w:tplc="B99E72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8398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01CCE">
      <w:start w:val="1"/>
      <w:numFmt w:val="lowerRoman"/>
      <w:lvlText w:val="%3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2A7AA">
      <w:start w:val="1"/>
      <w:numFmt w:val="decimal"/>
      <w:lvlText w:val="%4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CECEE">
      <w:start w:val="1"/>
      <w:numFmt w:val="lowerLetter"/>
      <w:lvlRestart w:val="0"/>
      <w:lvlText w:val="%5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408FC">
      <w:start w:val="1"/>
      <w:numFmt w:val="lowerRoman"/>
      <w:lvlText w:val="%6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488CE">
      <w:start w:val="1"/>
      <w:numFmt w:val="decimal"/>
      <w:lvlText w:val="%7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C9F62">
      <w:start w:val="1"/>
      <w:numFmt w:val="lowerLetter"/>
      <w:lvlText w:val="%8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285AA">
      <w:start w:val="1"/>
      <w:numFmt w:val="lowerRoman"/>
      <w:lvlText w:val="%9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0494800"/>
    <w:multiLevelType w:val="hybridMultilevel"/>
    <w:tmpl w:val="D1A4388A"/>
    <w:lvl w:ilvl="0" w:tplc="82A6796C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CB1D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682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609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36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CB3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0F6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029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C43B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122A0F"/>
    <w:multiLevelType w:val="hybridMultilevel"/>
    <w:tmpl w:val="7A72FCFC"/>
    <w:lvl w:ilvl="0" w:tplc="D662F118">
      <w:start w:val="1"/>
      <w:numFmt w:val="lowerLetter"/>
      <w:lvlText w:val="%1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C5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E21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223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4AA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6E8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CB8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8DB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8449F2"/>
    <w:multiLevelType w:val="hybridMultilevel"/>
    <w:tmpl w:val="C4EAD380"/>
    <w:lvl w:ilvl="0" w:tplc="9704E91E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E4192">
      <w:start w:val="1"/>
      <w:numFmt w:val="lowerLetter"/>
      <w:lvlText w:val="%2)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8D8CE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46FAC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8579A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E857C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B022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A15F0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24AF0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3165C5"/>
    <w:multiLevelType w:val="hybridMultilevel"/>
    <w:tmpl w:val="1FDC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900E7"/>
    <w:multiLevelType w:val="hybridMultilevel"/>
    <w:tmpl w:val="25A230BA"/>
    <w:lvl w:ilvl="0" w:tplc="BDEECC9E">
      <w:start w:val="6"/>
      <w:numFmt w:val="decimal"/>
      <w:lvlText w:val="%1."/>
      <w:lvlJc w:val="left"/>
      <w:pPr>
        <w:ind w:left="343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83DC2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263B4">
      <w:start w:val="1"/>
      <w:numFmt w:val="lowerLetter"/>
      <w:lvlText w:val="%3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0C562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0B26C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4B346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2A1AE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62F4A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4621E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43324F"/>
    <w:multiLevelType w:val="hybridMultilevel"/>
    <w:tmpl w:val="E5FC761C"/>
    <w:lvl w:ilvl="0" w:tplc="8BDCE92E">
      <w:start w:val="1"/>
      <w:numFmt w:val="decimal"/>
      <w:lvlText w:val="%1)"/>
      <w:lvlJc w:val="left"/>
      <w:pPr>
        <w:ind w:left="109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4B4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C8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4C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60E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2C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CE3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8D3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CD9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C11CE3"/>
    <w:multiLevelType w:val="hybridMultilevel"/>
    <w:tmpl w:val="295E42AE"/>
    <w:lvl w:ilvl="0" w:tplc="6C1850B0">
      <w:start w:val="2"/>
      <w:numFmt w:val="decimal"/>
      <w:lvlText w:val="%1."/>
      <w:lvlJc w:val="left"/>
      <w:pPr>
        <w:ind w:left="717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8CE22">
      <w:start w:val="1"/>
      <w:numFmt w:val="lowerLetter"/>
      <w:lvlText w:val="%2)"/>
      <w:lvlJc w:val="left"/>
      <w:pPr>
        <w:ind w:left="1452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EF4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6DC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A7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C48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6DB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0DB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ABF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734233"/>
    <w:multiLevelType w:val="hybridMultilevel"/>
    <w:tmpl w:val="A6D25668"/>
    <w:lvl w:ilvl="0" w:tplc="367201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07B4E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EFCE8">
      <w:start w:val="1"/>
      <w:numFmt w:val="lowerLetter"/>
      <w:lvlRestart w:val="0"/>
      <w:lvlText w:val="%3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2127E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22560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A132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2F49E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601E6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E0650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3A7F2F"/>
    <w:multiLevelType w:val="hybridMultilevel"/>
    <w:tmpl w:val="1B1EB8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1D10AB"/>
    <w:multiLevelType w:val="multilevel"/>
    <w:tmpl w:val="6A98C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764A3CA6"/>
    <w:multiLevelType w:val="multilevel"/>
    <w:tmpl w:val="244A74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77A95550"/>
    <w:multiLevelType w:val="multilevel"/>
    <w:tmpl w:val="39D87DF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2259"/>
    <w:multiLevelType w:val="hybridMultilevel"/>
    <w:tmpl w:val="BB3CA74E"/>
    <w:lvl w:ilvl="0" w:tplc="C63A18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AFEB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CCB5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637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C5E2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C706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4AC3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CF2C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C243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9"/>
  </w:num>
  <w:num w:numId="3">
    <w:abstractNumId w:val="17"/>
  </w:num>
  <w:num w:numId="4">
    <w:abstractNumId w:val="13"/>
  </w:num>
  <w:num w:numId="5">
    <w:abstractNumId w:val="36"/>
  </w:num>
  <w:num w:numId="6">
    <w:abstractNumId w:val="35"/>
  </w:num>
  <w:num w:numId="7">
    <w:abstractNumId w:val="40"/>
  </w:num>
  <w:num w:numId="8">
    <w:abstractNumId w:val="19"/>
  </w:num>
  <w:num w:numId="9">
    <w:abstractNumId w:val="38"/>
  </w:num>
  <w:num w:numId="10">
    <w:abstractNumId w:val="24"/>
  </w:num>
  <w:num w:numId="11">
    <w:abstractNumId w:val="33"/>
  </w:num>
  <w:num w:numId="12">
    <w:abstractNumId w:val="12"/>
  </w:num>
  <w:num w:numId="13">
    <w:abstractNumId w:val="14"/>
  </w:num>
  <w:num w:numId="14">
    <w:abstractNumId w:val="32"/>
  </w:num>
  <w:num w:numId="15">
    <w:abstractNumId w:val="23"/>
  </w:num>
  <w:num w:numId="16">
    <w:abstractNumId w:val="22"/>
  </w:num>
  <w:num w:numId="17">
    <w:abstractNumId w:val="34"/>
  </w:num>
  <w:num w:numId="18">
    <w:abstractNumId w:val="20"/>
  </w:num>
  <w:num w:numId="19">
    <w:abstractNumId w:val="41"/>
  </w:num>
  <w:num w:numId="20">
    <w:abstractNumId w:val="46"/>
  </w:num>
  <w:num w:numId="21">
    <w:abstractNumId w:val="28"/>
  </w:num>
  <w:num w:numId="22">
    <w:abstractNumId w:val="25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8"/>
  </w:num>
  <w:num w:numId="27">
    <w:abstractNumId w:val="10"/>
  </w:num>
  <w:num w:numId="28">
    <w:abstractNumId w:val="11"/>
  </w:num>
  <w:num w:numId="29">
    <w:abstractNumId w:val="31"/>
  </w:num>
  <w:num w:numId="30">
    <w:abstractNumId w:val="5"/>
  </w:num>
  <w:num w:numId="31">
    <w:abstractNumId w:val="27"/>
  </w:num>
  <w:num w:numId="32">
    <w:abstractNumId w:val="43"/>
  </w:num>
  <w:num w:numId="33">
    <w:abstractNumId w:val="1"/>
  </w:num>
  <w:num w:numId="34">
    <w:abstractNumId w:val="2"/>
  </w:num>
  <w:num w:numId="35">
    <w:abstractNumId w:val="6"/>
  </w:num>
  <w:num w:numId="36">
    <w:abstractNumId w:val="7"/>
  </w:num>
  <w:num w:numId="37">
    <w:abstractNumId w:val="29"/>
  </w:num>
  <w:num w:numId="38">
    <w:abstractNumId w:val="42"/>
  </w:num>
  <w:num w:numId="39">
    <w:abstractNumId w:val="21"/>
  </w:num>
  <w:num w:numId="40">
    <w:abstractNumId w:val="30"/>
  </w:num>
  <w:num w:numId="41">
    <w:abstractNumId w:val="3"/>
  </w:num>
  <w:num w:numId="42">
    <w:abstractNumId w:val="4"/>
  </w:num>
  <w:num w:numId="43">
    <w:abstractNumId w:val="0"/>
  </w:num>
  <w:num w:numId="44">
    <w:abstractNumId w:val="9"/>
  </w:num>
  <w:num w:numId="45">
    <w:abstractNumId w:val="15"/>
  </w:num>
  <w:num w:numId="46">
    <w:abstractNumId w:val="16"/>
  </w:num>
  <w:num w:numId="47">
    <w:abstractNumId w:val="4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C7"/>
    <w:rsid w:val="00012DBD"/>
    <w:rsid w:val="00042F25"/>
    <w:rsid w:val="00052F03"/>
    <w:rsid w:val="00122E04"/>
    <w:rsid w:val="0015401B"/>
    <w:rsid w:val="001D3918"/>
    <w:rsid w:val="0020506E"/>
    <w:rsid w:val="002B1A7B"/>
    <w:rsid w:val="00310A48"/>
    <w:rsid w:val="00315D17"/>
    <w:rsid w:val="003168C2"/>
    <w:rsid w:val="00387501"/>
    <w:rsid w:val="00415960"/>
    <w:rsid w:val="004A6136"/>
    <w:rsid w:val="004B5863"/>
    <w:rsid w:val="004E21D8"/>
    <w:rsid w:val="004E2879"/>
    <w:rsid w:val="00545A54"/>
    <w:rsid w:val="00550C5E"/>
    <w:rsid w:val="005A726B"/>
    <w:rsid w:val="005B2600"/>
    <w:rsid w:val="00614AB5"/>
    <w:rsid w:val="00635BA5"/>
    <w:rsid w:val="00644C6B"/>
    <w:rsid w:val="006A7896"/>
    <w:rsid w:val="006C06B4"/>
    <w:rsid w:val="006E773F"/>
    <w:rsid w:val="007200AA"/>
    <w:rsid w:val="00744F08"/>
    <w:rsid w:val="00786F5F"/>
    <w:rsid w:val="00791145"/>
    <w:rsid w:val="007D25E9"/>
    <w:rsid w:val="007F07E0"/>
    <w:rsid w:val="008052D8"/>
    <w:rsid w:val="00811DE8"/>
    <w:rsid w:val="0081440C"/>
    <w:rsid w:val="00836830"/>
    <w:rsid w:val="0084308A"/>
    <w:rsid w:val="0085440B"/>
    <w:rsid w:val="009C503B"/>
    <w:rsid w:val="009F7A8F"/>
    <w:rsid w:val="00A327AE"/>
    <w:rsid w:val="00A9310C"/>
    <w:rsid w:val="00A9651C"/>
    <w:rsid w:val="00AB167D"/>
    <w:rsid w:val="00AE33BB"/>
    <w:rsid w:val="00AF4EA9"/>
    <w:rsid w:val="00B35F34"/>
    <w:rsid w:val="00B5518F"/>
    <w:rsid w:val="00B82D13"/>
    <w:rsid w:val="00B85AD0"/>
    <w:rsid w:val="00BD26C7"/>
    <w:rsid w:val="00BF2EE7"/>
    <w:rsid w:val="00C90375"/>
    <w:rsid w:val="00CE4E30"/>
    <w:rsid w:val="00CE738A"/>
    <w:rsid w:val="00D30FD7"/>
    <w:rsid w:val="00EA7A25"/>
    <w:rsid w:val="00F0299B"/>
    <w:rsid w:val="00F23F44"/>
    <w:rsid w:val="00F4594B"/>
    <w:rsid w:val="00F665E3"/>
    <w:rsid w:val="00F67722"/>
    <w:rsid w:val="00F8144F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0DB9"/>
  <w15:docId w15:val="{A1BCB60B-255B-45F5-AE8A-4C64AA4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0" w:line="268" w:lineRule="auto"/>
      <w:ind w:left="363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/>
      <w:ind w:left="10" w:right="4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4"/>
      <w:ind w:left="10" w:right="4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F459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3F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F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40B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C6B"/>
    <w:rPr>
      <w:rFonts w:ascii="Segoe UI" w:eastAsia="Times New Roma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8144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4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40C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3276</Words>
  <Characters>19656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Prokop</dc:creator>
  <cp:keywords/>
  <cp:lastModifiedBy>b.sliwa</cp:lastModifiedBy>
  <cp:revision>3</cp:revision>
  <cp:lastPrinted>2023-05-26T11:36:00Z</cp:lastPrinted>
  <dcterms:created xsi:type="dcterms:W3CDTF">2023-06-19T06:26:00Z</dcterms:created>
  <dcterms:modified xsi:type="dcterms:W3CDTF">2023-06-19T09:33:00Z</dcterms:modified>
</cp:coreProperties>
</file>