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A0EB" w14:textId="4EAF4159" w:rsidR="00F665E3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ZP.60.DI.</w:t>
      </w:r>
      <w:r w:rsidR="00D8297B">
        <w:rPr>
          <w:rFonts w:ascii="Calibri" w:hAnsi="Calibri"/>
          <w:b/>
          <w:sz w:val="22"/>
        </w:rPr>
        <w:t>4</w:t>
      </w:r>
      <w:r w:rsidR="003168C2">
        <w:rPr>
          <w:rFonts w:ascii="Calibri" w:hAnsi="Calibri"/>
          <w:b/>
          <w:sz w:val="22"/>
        </w:rPr>
        <w:t>.2023</w:t>
      </w:r>
      <w:r w:rsidR="00F665E3">
        <w:rPr>
          <w:rFonts w:ascii="Calibri" w:hAnsi="Calibri"/>
          <w:b/>
          <w:sz w:val="22"/>
        </w:rPr>
        <w:t xml:space="preserve"> </w:t>
      </w:r>
    </w:p>
    <w:p w14:paraId="1A986ECF" w14:textId="20A5791F" w:rsidR="003168C2" w:rsidRPr="00F665E3" w:rsidRDefault="00F665E3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i/>
          <w:iCs/>
          <w:sz w:val="22"/>
        </w:rPr>
      </w:pPr>
      <w:r w:rsidRPr="00F665E3">
        <w:rPr>
          <w:rFonts w:ascii="Calibri" w:hAnsi="Calibri"/>
          <w:b/>
          <w:i/>
          <w:iCs/>
          <w:sz w:val="22"/>
        </w:rPr>
        <w:t>- wzór -</w:t>
      </w:r>
    </w:p>
    <w:p w14:paraId="2B633E23" w14:textId="77777777" w:rsidR="00D8297B" w:rsidRDefault="00D8297B" w:rsidP="00D8297B">
      <w:pPr>
        <w:spacing w:after="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FA6467">
        <w:rPr>
          <w:rFonts w:ascii="Calibri" w:hAnsi="Calibri"/>
          <w:b/>
          <w:bCs/>
          <w:sz w:val="22"/>
        </w:rPr>
        <w:t>„Wynajem Kotłowni Kontenerowej olejowej - 2 szt. o mocy 3MW każda”</w:t>
      </w:r>
    </w:p>
    <w:p w14:paraId="335BF448" w14:textId="77777777" w:rsidR="00D8297B" w:rsidRDefault="00D8297B" w:rsidP="002B1A7B">
      <w:pPr>
        <w:spacing w:after="0" w:line="240" w:lineRule="auto"/>
        <w:ind w:left="0" w:firstLine="0"/>
        <w:rPr>
          <w:rFonts w:ascii="Calibri" w:hAnsi="Calibri"/>
          <w:b/>
          <w:bCs/>
          <w:sz w:val="22"/>
        </w:rPr>
      </w:pPr>
    </w:p>
    <w:p w14:paraId="11FA8A8A" w14:textId="19537FD6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 000 000,00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 w:rsidP="002B1A7B">
      <w:pPr>
        <w:numPr>
          <w:ilvl w:val="0"/>
          <w:numId w:val="25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</w:t>
      </w:r>
      <w:proofErr w:type="spellStart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ym</w:t>
      </w:r>
      <w:proofErr w:type="spellEnd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 xml:space="preserve">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377FD13D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="00D8297B" w:rsidRPr="00FA6467">
        <w:rPr>
          <w:rFonts w:ascii="Calibri" w:hAnsi="Calibri"/>
          <w:b/>
          <w:bCs/>
          <w:sz w:val="22"/>
        </w:rPr>
        <w:t>„Wynajem Kotłowni Kontenerowej olejowej - 2 szt. o mocy 3MW każda”</w:t>
      </w:r>
      <w:r w:rsidRPr="00811DE8">
        <w:rPr>
          <w:rFonts w:ascii="Calibri" w:hAnsi="Calibri"/>
          <w:b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77777777" w:rsidR="00BD26C7" w:rsidRPr="00811DE8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proofErr w:type="spellStart"/>
      <w:r w:rsidR="009C503B">
        <w:rPr>
          <w:rFonts w:ascii="Calibri" w:hAnsi="Calibri"/>
          <w:sz w:val="22"/>
        </w:rPr>
        <w:t>Saczu</w:t>
      </w:r>
      <w:proofErr w:type="spellEnd"/>
      <w:r w:rsidRPr="00811DE8">
        <w:rPr>
          <w:rFonts w:ascii="Calibri" w:hAnsi="Calibri"/>
          <w:sz w:val="22"/>
        </w:rPr>
        <w:t xml:space="preserve">.  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E5B24C8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SIWZ,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zasadami rzetelnej wiedzy technicznej i ustalonymi zwyczajami. </w:t>
      </w:r>
    </w:p>
    <w:p w14:paraId="2A3C12ED" w14:textId="35FF42C5" w:rsidR="00BD26C7" w:rsidRPr="00811DE8" w:rsidRDefault="00D8297B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="00CE4E30" w:rsidRPr="00811DE8">
        <w:rPr>
          <w:rFonts w:ascii="Calibri" w:hAnsi="Calibri"/>
          <w:sz w:val="22"/>
        </w:rPr>
        <w:t>.</w:t>
      </w:r>
      <w:r w:rsidR="00CE4E30" w:rsidRPr="00811DE8">
        <w:rPr>
          <w:rFonts w:ascii="Calibri" w:eastAsia="Arial" w:hAnsi="Calibri" w:cs="Arial"/>
          <w:sz w:val="22"/>
        </w:rPr>
        <w:t xml:space="preserve"> </w:t>
      </w:r>
      <w:r w:rsidR="00CE4E30" w:rsidRPr="00811DE8">
        <w:rPr>
          <w:rFonts w:ascii="Calibri" w:hAnsi="Calibri"/>
          <w:sz w:val="22"/>
        </w:rPr>
        <w:t xml:space="preserve">Wykonawca zobowiązuje się do wykonania wszelkich prac niezbędnych do prawidłowego wykonania zamówienia, </w:t>
      </w:r>
      <w:r w:rsidR="00A9651C">
        <w:rPr>
          <w:rFonts w:ascii="Calibri" w:hAnsi="Calibri"/>
          <w:sz w:val="22"/>
        </w:rPr>
        <w:t xml:space="preserve">zgodnie z </w:t>
      </w:r>
      <w:r w:rsidR="00CE4E30" w:rsidRPr="00811DE8">
        <w:rPr>
          <w:rFonts w:ascii="Calibri" w:hAnsi="Calibri"/>
          <w:sz w:val="22"/>
        </w:rPr>
        <w:t>zasad</w:t>
      </w:r>
      <w:r w:rsidR="00A9651C">
        <w:rPr>
          <w:rFonts w:ascii="Calibri" w:hAnsi="Calibri"/>
          <w:sz w:val="22"/>
        </w:rPr>
        <w:t>ami</w:t>
      </w:r>
      <w:r w:rsidR="00CE4E30" w:rsidRPr="00811DE8">
        <w:rPr>
          <w:rFonts w:ascii="Calibri" w:hAnsi="Calibri"/>
          <w:sz w:val="22"/>
        </w:rPr>
        <w:t xml:space="preserve"> wiedzy technicznej i przepisy prawa niezbędne są do bezpiecznego i zgodnego z prawem użytkowania instalacji i urządzeń.  </w:t>
      </w: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1207D246" w14:textId="30C35F05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bookmarkStart w:id="0" w:name="_Hlk135910856"/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Przedmiot umowy w zakresie najmu 2 kotłów olejowych z magazynem paliwa zostanie wykonany i odebrany w terminie maksymalnie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do 20 listopada 2023 r.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W przypadku przesunięcia terminu odbioru zostanie odpowiednio skorygowany okres najmu</w:t>
      </w:r>
      <w:r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z uwzględnieniem zapisów w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§ 11.</w:t>
      </w:r>
    </w:p>
    <w:p w14:paraId="511A6FE4" w14:textId="56D19EB1" w:rsidR="00A9651C" w:rsidRPr="00A9651C" w:rsidRDefault="00A9651C" w:rsidP="00A9651C">
      <w:pPr>
        <w:numPr>
          <w:ilvl w:val="3"/>
          <w:numId w:val="48"/>
        </w:numPr>
        <w:suppressAutoHyphens/>
        <w:spacing w:after="23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Okres najmu 2 szt. kotłów olejowych wraz magazynami paliwa będzie trwał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19 tygodni, liczonych od chwili podpisania protokołu odbioru końcowego, z możliwością przedłużenia/skrócenia okresu najmu o dwa tygodnie.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Po zakończonym okresie najmu Wykonawca na swój koszt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lastRenderedPageBreak/>
        <w:t xml:space="preserve">zdemontuje i odbierze kotły najpóźniej w terminie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14 dni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od zakończenia najmu. Strony sporządzą protokół odbioru.  </w:t>
      </w:r>
    </w:p>
    <w:p w14:paraId="7E435AF6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Za dzień wykonania przedmiotu umowy uznaje się datę zakończenia okresu najmu potwierdzoną pismem do Wykonawcy o zakończeniu najmu i możliwości demontażu kotłów.</w:t>
      </w:r>
    </w:p>
    <w:bookmarkEnd w:id="0"/>
    <w:p w14:paraId="79058719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25" w:line="240" w:lineRule="auto"/>
        <w:ind w:left="426" w:right="47"/>
        <w:rPr>
          <w:rFonts w:ascii="Calibri" w:hAnsi="Calibri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W razie wystąpienia okoliczności mogących mieć wpływ na termin realizacji zamówienia objętego niniejszą umową Wykonawca na piśmie powiadomi niezwłocznie o tym fakcie Zamawiającego. </w:t>
      </w:r>
    </w:p>
    <w:p w14:paraId="266AF02E" w14:textId="315EDCF8" w:rsidR="00BD26C7" w:rsidRDefault="00BD26C7" w:rsidP="00744F08">
      <w:pPr>
        <w:spacing w:after="16" w:line="240" w:lineRule="auto"/>
        <w:ind w:left="732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644900AC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kontaktu  </w:t>
      </w:r>
    </w:p>
    <w:p w14:paraId="22AEEE28" w14:textId="7B1399EF" w:rsidR="00BD26C7" w:rsidRPr="00811DE8" w:rsidRDefault="00CE4E30" w:rsidP="00744F08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Strony umowy ustalają, że osobami upoważnionymi do reprezentowania ich w trakcie realizacji</w:t>
      </w:r>
      <w:r w:rsidR="00744F08">
        <w:rPr>
          <w:rFonts w:ascii="Calibri" w:hAnsi="Calibri"/>
          <w:sz w:val="22"/>
        </w:rPr>
        <w:t xml:space="preserve"> </w:t>
      </w:r>
      <w:r w:rsidR="00D8297B">
        <w:rPr>
          <w:rFonts w:ascii="Calibri" w:hAnsi="Calibri"/>
          <w:sz w:val="22"/>
        </w:rPr>
        <w:t xml:space="preserve">zamówienia </w:t>
      </w:r>
      <w:r w:rsidRPr="00811DE8">
        <w:rPr>
          <w:rFonts w:ascii="Calibri" w:hAnsi="Calibri"/>
          <w:sz w:val="22"/>
        </w:rPr>
        <w:t xml:space="preserve">są: </w:t>
      </w:r>
    </w:p>
    <w:p w14:paraId="2F7A0B0A" w14:textId="7400D678" w:rsidR="00BD26C7" w:rsidRPr="00A9651C" w:rsidRDefault="00CE4E30" w:rsidP="00A9651C">
      <w:pPr>
        <w:numPr>
          <w:ilvl w:val="0"/>
          <w:numId w:val="4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 w:rsidRPr="00744F08">
        <w:rPr>
          <w:rFonts w:ascii="Calibri" w:hAnsi="Calibri"/>
          <w:sz w:val="22"/>
        </w:rPr>
        <w:t xml:space="preserve">Ze strony Wykonawcy: ............................................................. </w:t>
      </w:r>
    </w:p>
    <w:p w14:paraId="78064C41" w14:textId="77777777" w:rsidR="00BD26C7" w:rsidRPr="00811DE8" w:rsidRDefault="00CE4E30" w:rsidP="00744F08">
      <w:pPr>
        <w:spacing w:after="0" w:line="240" w:lineRule="auto"/>
        <w:ind w:left="709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osoby, które w jego imieniu wykonywać będą prace będące przedmiotem umowy, posiadają stosowne kwalifikacje i uprawnienia w zakresie powierzonych obowiązków. </w:t>
      </w:r>
    </w:p>
    <w:p w14:paraId="6A92ECC6" w14:textId="3005DD37" w:rsidR="00BD26C7" w:rsidRPr="00CE738A" w:rsidRDefault="00CE4E30" w:rsidP="00CE738A">
      <w:pPr>
        <w:numPr>
          <w:ilvl w:val="0"/>
          <w:numId w:val="4"/>
        </w:numPr>
        <w:tabs>
          <w:tab w:val="left" w:pos="993"/>
        </w:tabs>
        <w:spacing w:after="7" w:line="240" w:lineRule="auto"/>
        <w:ind w:left="709" w:right="47" w:hanging="283"/>
        <w:rPr>
          <w:rFonts w:ascii="Calibri" w:hAnsi="Calibri"/>
          <w:sz w:val="22"/>
        </w:rPr>
      </w:pPr>
      <w:r w:rsidRPr="00CE738A">
        <w:rPr>
          <w:rFonts w:ascii="Calibri" w:hAnsi="Calibri"/>
          <w:sz w:val="22"/>
        </w:rPr>
        <w:t xml:space="preserve">Ze strony Zamawiającego: </w:t>
      </w:r>
      <w:r w:rsidR="00744F08" w:rsidRPr="00CE738A">
        <w:rPr>
          <w:rFonts w:ascii="Calibri" w:hAnsi="Calibri"/>
          <w:sz w:val="22"/>
        </w:rPr>
        <w:t>………………………………………………………………………………..</w:t>
      </w:r>
    </w:p>
    <w:p w14:paraId="21924CC9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42ADEEC6" w14:textId="77777777" w:rsidR="004B5863" w:rsidRDefault="004B5863" w:rsidP="004B5863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25ADEFA2" w14:textId="330CF169" w:rsidR="00415960" w:rsidRDefault="00415960" w:rsidP="00415960">
      <w:pPr>
        <w:pStyle w:val="Akapitzlist"/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Zamaw</w:t>
      </w:r>
      <w:r w:rsidR="00D8297B">
        <w:rPr>
          <w:rFonts w:ascii="Calibri" w:hAnsi="Calibri" w:cs="Calibri"/>
          <w:sz w:val="22"/>
        </w:rPr>
        <w:t>ia</w:t>
      </w:r>
      <w:r>
        <w:rPr>
          <w:rFonts w:ascii="Calibri" w:hAnsi="Calibri" w:cs="Calibri"/>
          <w:sz w:val="22"/>
        </w:rPr>
        <w:t>jący przewiduje podział płatności na etapy:</w:t>
      </w:r>
    </w:p>
    <w:p w14:paraId="46BBA943" w14:textId="247592F9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za wykonanie </w:t>
      </w:r>
      <w:r>
        <w:rPr>
          <w:rFonts w:ascii="Calibri" w:hAnsi="Calibri" w:cs="Calibri"/>
          <w:sz w:val="22"/>
        </w:rPr>
        <w:t xml:space="preserve">etapu określonego w </w:t>
      </w:r>
      <w:r w:rsidRPr="00F8144F">
        <w:rPr>
          <w:rFonts w:ascii="Calibri" w:hAnsi="Calibri"/>
          <w:bCs/>
          <w:sz w:val="22"/>
        </w:rPr>
        <w:t xml:space="preserve">§ 2 ust </w:t>
      </w:r>
      <w:r w:rsidR="00D8297B">
        <w:rPr>
          <w:rFonts w:ascii="Calibri" w:hAnsi="Calibri"/>
          <w:bCs/>
          <w:sz w:val="22"/>
        </w:rPr>
        <w:t>2</w:t>
      </w:r>
      <w:r>
        <w:rPr>
          <w:rFonts w:ascii="Calibri" w:hAnsi="Calibri"/>
          <w:bCs/>
          <w:sz w:val="22"/>
        </w:rPr>
        <w:t xml:space="preserve"> -  w wysokości ………………………………………</w:t>
      </w:r>
    </w:p>
    <w:p w14:paraId="36FCD7C2" w14:textId="05B194AA" w:rsidR="003168C2" w:rsidRPr="00A9651C" w:rsidRDefault="00415960" w:rsidP="00A9651C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- za wykonanie demontażu wraz z wszystkimi usługami towarzyszącymi – w wysokości</w:t>
      </w:r>
      <w:r w:rsidR="003168C2">
        <w:rPr>
          <w:rFonts w:ascii="Calibri" w:hAnsi="Calibri"/>
          <w:bCs/>
          <w:sz w:val="22"/>
        </w:rPr>
        <w:t xml:space="preserve">  </w:t>
      </w:r>
      <w:r>
        <w:rPr>
          <w:rFonts w:ascii="Calibri" w:hAnsi="Calibri"/>
          <w:bCs/>
          <w:sz w:val="22"/>
        </w:rPr>
        <w:t>………………..</w:t>
      </w:r>
    </w:p>
    <w:p w14:paraId="0502D3C2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to obejmuje wszystkie koszty i obowiązki Wykonawcy, niezbędne do zrealizowania robót ujętych w ofercie Wykonawcy oraz określone niniejszą Umową, tj. w szczególności:</w:t>
      </w:r>
    </w:p>
    <w:p w14:paraId="32AED6D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6E4C8055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3224BAF7" w14:textId="73488F4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przeglądy gwarancyjne i serwis w okresie </w:t>
      </w:r>
      <w:r w:rsidR="00550C5E">
        <w:rPr>
          <w:rFonts w:ascii="Calibri" w:hAnsi="Calibri" w:cs="Calibri"/>
          <w:sz w:val="22"/>
        </w:rPr>
        <w:t>najmu</w:t>
      </w:r>
      <w:r w:rsidRPr="00174EDA">
        <w:rPr>
          <w:rFonts w:ascii="Calibri" w:hAnsi="Calibri" w:cs="Calibri"/>
          <w:sz w:val="22"/>
        </w:rPr>
        <w:t xml:space="preserve">, </w:t>
      </w:r>
    </w:p>
    <w:p w14:paraId="46255558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 o ile wymagane, </w:t>
      </w:r>
    </w:p>
    <w:p w14:paraId="2147F2F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 o ile wymagane, </w:t>
      </w:r>
    </w:p>
    <w:p w14:paraId="3F12D27C" w14:textId="77777777" w:rsidR="004B5863" w:rsidRPr="004B5863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lastRenderedPageBreak/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7C26BE96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dokonał wizji lokalnej zapoznał się ze oraz stanem budynku kotłowni </w:t>
      </w:r>
      <w:r w:rsidR="00F4594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miejscem posadowienia kotłów i  nie wnosi zastrzeżeń co do możliwości realizacji na tej podstawie przedmiotu umowy.  </w:t>
      </w:r>
    </w:p>
    <w:p w14:paraId="756A7753" w14:textId="77777777" w:rsidR="00BD26C7" w:rsidRPr="00F4594B" w:rsidRDefault="00CE4E30" w:rsidP="00F4594B">
      <w:pPr>
        <w:numPr>
          <w:ilvl w:val="0"/>
          <w:numId w:val="7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60E302F1" w14:textId="283E5D9E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</w:t>
      </w:r>
      <w:r w:rsidR="00AD36F2">
        <w:rPr>
          <w:rFonts w:ascii="Calibri" w:hAnsi="Calibri"/>
          <w:b/>
          <w:sz w:val="22"/>
        </w:rPr>
        <w:t>6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 w:rsidP="00F4594B">
      <w:pPr>
        <w:widowControl w:val="0"/>
        <w:numPr>
          <w:ilvl w:val="1"/>
          <w:numId w:val="31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7AE685BB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4B02A99E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0BAE7710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przypadku konieczności wprowadzenia zmian do umowy na skutek zaistnienia okoliczności, o których mowa w pkt 2, Strona, która poweźmie o nich wiadomość  zobowiązana jest niezwłocznie 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67E2DE6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lastRenderedPageBreak/>
        <w:t xml:space="preserve">§ </w:t>
      </w:r>
      <w:r w:rsidR="00AD36F2">
        <w:rPr>
          <w:rFonts w:ascii="Calibri" w:hAnsi="Calibri"/>
          <w:b/>
          <w:sz w:val="22"/>
        </w:rPr>
        <w:t>7</w:t>
      </w: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ODBIÓR KOŃCOWY </w:t>
      </w:r>
    </w:p>
    <w:p w14:paraId="65A5DC74" w14:textId="12588364" w:rsidR="00F4594B" w:rsidRPr="007F0235" w:rsidRDefault="00F4594B" w:rsidP="007F0235">
      <w:pPr>
        <w:pStyle w:val="Akapitzlist"/>
        <w:numPr>
          <w:ilvl w:val="0"/>
          <w:numId w:val="50"/>
        </w:numPr>
        <w:spacing w:after="42" w:line="240" w:lineRule="auto"/>
        <w:ind w:left="426"/>
        <w:rPr>
          <w:rFonts w:ascii="Calibri" w:hAnsi="Calibri"/>
          <w:sz w:val="22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</w:t>
      </w:r>
      <w:r w:rsidR="00AD36F2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przedmiotu umowy</w:t>
      </w:r>
      <w:r w:rsidR="00F8144F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7F0235" w:rsidRDefault="00F4594B" w:rsidP="007F0235">
      <w:pPr>
        <w:pStyle w:val="Akapitzlist"/>
        <w:widowControl w:val="0"/>
        <w:numPr>
          <w:ilvl w:val="0"/>
          <w:numId w:val="50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7F0235" w:rsidRDefault="00F4594B" w:rsidP="007F0235">
      <w:pPr>
        <w:pStyle w:val="Akapitzlist"/>
        <w:widowControl w:val="0"/>
        <w:numPr>
          <w:ilvl w:val="0"/>
          <w:numId w:val="50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6D72BA76" w14:textId="77777777" w:rsidR="00F4594B" w:rsidRPr="007F0235" w:rsidRDefault="00F4594B" w:rsidP="007F0235">
      <w:pPr>
        <w:pStyle w:val="Akapitzlist"/>
        <w:numPr>
          <w:ilvl w:val="0"/>
          <w:numId w:val="50"/>
        </w:numPr>
        <w:tabs>
          <w:tab w:val="num" w:pos="709"/>
        </w:tabs>
        <w:suppressAutoHyphens/>
        <w:spacing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7F0235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7F0235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7EEBA098" w14:textId="77777777" w:rsidR="007F0235" w:rsidRPr="007F0235" w:rsidRDefault="00F4594B" w:rsidP="007F0235">
      <w:pPr>
        <w:pStyle w:val="Akapitzlist"/>
        <w:numPr>
          <w:ilvl w:val="0"/>
          <w:numId w:val="50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3F32ECDA" w14:textId="18228240" w:rsidR="00F4594B" w:rsidRPr="007F0235" w:rsidRDefault="00F4594B" w:rsidP="007F0235">
      <w:pPr>
        <w:pStyle w:val="Akapitzlist"/>
        <w:numPr>
          <w:ilvl w:val="0"/>
          <w:numId w:val="50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77777777" w:rsidR="00BD26C7" w:rsidRPr="00811DE8" w:rsidRDefault="00CE4E30" w:rsidP="002B1A7B">
      <w:pPr>
        <w:spacing w:after="42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EA2BADB" w14:textId="36F74A25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8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0AAD08B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1A75B381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9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podjęta decyzja o rozwiązaniu Wykonawcy. Odstąpienie od  umowy w tym wypadku może nastąpić w terminie 30 dni kalendarzowych od powzięcia wiadomości o powyższych okolicznościach,</w:t>
      </w:r>
    </w:p>
    <w:p w14:paraId="78D6697A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54996B20" w14:textId="2D6EC07F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nie rozpoczął </w:t>
      </w:r>
      <w:r w:rsid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realizacji umowy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bez uzasadnionych przyczyn oraz nie kontynuuje ich pomimo wezwania Zamawiającego złożonego drogą elektroniczną i potwierdzonego pisemnie,</w:t>
      </w:r>
    </w:p>
    <w:p w14:paraId="1CAF839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przerwał realizację robót z własnej winy i przerwa ta trwa dłużej niż 7 dni roboczych,</w:t>
      </w:r>
    </w:p>
    <w:p w14:paraId="14571C7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6CEB729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Wykonawca bez zgody Zamawiającego podzleca wykonanie prac objętych niniejszą umową Podwykonawcom,</w:t>
      </w:r>
    </w:p>
    <w:p w14:paraId="1F99077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zalega z zapłatą wynagrodzenia Podwykonawcom.</w:t>
      </w:r>
    </w:p>
    <w:p w14:paraId="4CC13C6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18F503A8" w14:textId="77777777" w:rsidR="00CE738A" w:rsidRDefault="00CE738A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7571A603" w14:textId="3AAD6EED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</w:t>
      </w:r>
      <w:r w:rsidR="00761F9B">
        <w:rPr>
          <w:rFonts w:ascii="Calibri" w:hAnsi="Calibri"/>
          <w:b/>
          <w:sz w:val="22"/>
        </w:rPr>
        <w:t>0</w:t>
      </w:r>
      <w:bookmarkStart w:id="1" w:name="_GoBack"/>
      <w:bookmarkEnd w:id="1"/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 w:rsidP="00315D17">
      <w:pPr>
        <w:pStyle w:val="Akapitzlist"/>
        <w:numPr>
          <w:ilvl w:val="3"/>
          <w:numId w:val="47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 w:rsidP="00315D17">
      <w:pPr>
        <w:pStyle w:val="Akapitzlist"/>
        <w:numPr>
          <w:ilvl w:val="0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3703149D" w14:textId="593A8F26" w:rsidR="00BD26C7" w:rsidRPr="00811DE8" w:rsidRDefault="00CE738A" w:rsidP="007F07E0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0C3AA57A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40EAF603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0ECAFE1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323F598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591C48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42D2FA1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4892383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C23FAFC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B60575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A034427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A5A51B3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5FD2F7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D12061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77FE2B0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268A412" w14:textId="09B04D3C" w:rsidR="00BD26C7" w:rsidRPr="00811DE8" w:rsidRDefault="00CE4E30" w:rsidP="00CE738A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sectPr w:rsidR="00BD26C7" w:rsidRPr="00811DE8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817F" w16cex:dateUtc="2023-06-13T21:59:00Z"/>
  <w16cex:commentExtensible w16cex:durableId="2833822E" w16cex:dateUtc="2023-06-13T22:02:00Z"/>
  <w16cex:commentExtensible w16cex:durableId="2833831B" w16cex:dateUtc="2023-06-13T22:06:00Z"/>
  <w16cex:commentExtensible w16cex:durableId="283383E8" w16cex:dateUtc="2023-06-13T22:10:00Z"/>
  <w16cex:commentExtensible w16cex:durableId="28338415" w16cex:dateUtc="2023-06-13T22:11:00Z"/>
  <w16cex:commentExtensible w16cex:durableId="283384C7" w16cex:dateUtc="2023-06-13T2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55F9" w14:textId="77777777" w:rsidR="006D70CC" w:rsidRDefault="006D70CC">
      <w:pPr>
        <w:spacing w:after="0" w:line="240" w:lineRule="auto"/>
      </w:pPr>
      <w:r>
        <w:separator/>
      </w:r>
    </w:p>
  </w:endnote>
  <w:endnote w:type="continuationSeparator" w:id="0">
    <w:p w14:paraId="4335AB7D" w14:textId="77777777" w:rsidR="006D70CC" w:rsidRDefault="006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AE05" w14:textId="77777777" w:rsidR="006D70CC" w:rsidRDefault="006D70CC">
      <w:pPr>
        <w:spacing w:after="0" w:line="240" w:lineRule="auto"/>
      </w:pPr>
      <w:r>
        <w:separator/>
      </w:r>
    </w:p>
  </w:footnote>
  <w:footnote w:type="continuationSeparator" w:id="0">
    <w:p w14:paraId="1B6852D0" w14:textId="77777777" w:rsidR="006D70CC" w:rsidRDefault="006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0A8B2F17"/>
    <w:multiLevelType w:val="hybridMultilevel"/>
    <w:tmpl w:val="A73660CC"/>
    <w:lvl w:ilvl="0" w:tplc="F6E8D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457C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139A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AA0">
      <w:start w:val="1"/>
      <w:numFmt w:val="lowerLetter"/>
      <w:lvlRestart w:val="0"/>
      <w:lvlText w:val="%4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DA1C">
      <w:start w:val="1"/>
      <w:numFmt w:val="lowerLetter"/>
      <w:lvlText w:val="%5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9A2">
      <w:start w:val="1"/>
      <w:numFmt w:val="lowerRoman"/>
      <w:lvlText w:val="%6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AB992">
      <w:start w:val="1"/>
      <w:numFmt w:val="decimal"/>
      <w:lvlText w:val="%7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F4D0">
      <w:start w:val="1"/>
      <w:numFmt w:val="lowerLetter"/>
      <w:lvlText w:val="%8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96F0">
      <w:start w:val="1"/>
      <w:numFmt w:val="lowerRoman"/>
      <w:lvlText w:val="%9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919E1"/>
    <w:multiLevelType w:val="hybridMultilevel"/>
    <w:tmpl w:val="69D46B88"/>
    <w:lvl w:ilvl="0" w:tplc="4E12A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0CB2">
      <w:start w:val="1"/>
      <w:numFmt w:val="lowerLetter"/>
      <w:lvlText w:val="%2)"/>
      <w:lvlJc w:val="left"/>
      <w:pPr>
        <w:ind w:left="9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FA2C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1F32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E68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BE84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44A32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6353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823C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0314C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4534099"/>
    <w:multiLevelType w:val="hybridMultilevel"/>
    <w:tmpl w:val="74DA502A"/>
    <w:lvl w:ilvl="0" w:tplc="CFB4B894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9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3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E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0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2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9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89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E9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0A4256"/>
    <w:multiLevelType w:val="hybridMultilevel"/>
    <w:tmpl w:val="A8A68686"/>
    <w:lvl w:ilvl="0" w:tplc="3CBA1ACE">
      <w:start w:val="1"/>
      <w:numFmt w:val="decimal"/>
      <w:lvlText w:val="%1."/>
      <w:lvlJc w:val="left"/>
      <w:pPr>
        <w:ind w:left="2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F68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1DB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9EA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0E69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F78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44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9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4D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BB2C83"/>
    <w:multiLevelType w:val="hybridMultilevel"/>
    <w:tmpl w:val="91AA9A74"/>
    <w:lvl w:ilvl="0" w:tplc="F1EEBC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41DC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8A8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3C1E">
      <w:start w:val="1"/>
      <w:numFmt w:val="lowerLetter"/>
      <w:lvlRestart w:val="0"/>
      <w:lvlText w:val="%4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516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2BF0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F1A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74D4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914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07C44D4"/>
    <w:multiLevelType w:val="multilevel"/>
    <w:tmpl w:val="715EC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3201310"/>
    <w:multiLevelType w:val="hybridMultilevel"/>
    <w:tmpl w:val="041CFD82"/>
    <w:lvl w:ilvl="0" w:tplc="F5BCD0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BD62">
      <w:start w:val="1"/>
      <w:numFmt w:val="lowerLetter"/>
      <w:lvlText w:val="%2)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7B7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F8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EBB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F33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BE5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269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E88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C92181"/>
    <w:multiLevelType w:val="hybridMultilevel"/>
    <w:tmpl w:val="D1184400"/>
    <w:lvl w:ilvl="0" w:tplc="3F5E5C26">
      <w:start w:val="1"/>
      <w:numFmt w:val="decimal"/>
      <w:lvlText w:val="%1."/>
      <w:lvlJc w:val="left"/>
      <w:pPr>
        <w:ind w:left="43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E580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641C">
      <w:start w:val="1"/>
      <w:numFmt w:val="lowerLetter"/>
      <w:lvlText w:val="%3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7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08E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1FD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674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CDE6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CDB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043600"/>
    <w:multiLevelType w:val="hybridMultilevel"/>
    <w:tmpl w:val="B99E7B8E"/>
    <w:lvl w:ilvl="0" w:tplc="5C827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B06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CD5D8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A9D6">
      <w:start w:val="1"/>
      <w:numFmt w:val="lowerLetter"/>
      <w:lvlRestart w:val="0"/>
      <w:lvlText w:val="%4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619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E824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29C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4CDE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F55E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A971C3"/>
    <w:multiLevelType w:val="hybridMultilevel"/>
    <w:tmpl w:val="467087CA"/>
    <w:lvl w:ilvl="0" w:tplc="EE7233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7FB6">
      <w:start w:val="2"/>
      <w:numFmt w:val="decimal"/>
      <w:lvlText w:val="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AB47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8EC5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A622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283B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A43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C74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24CF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812477"/>
    <w:multiLevelType w:val="hybridMultilevel"/>
    <w:tmpl w:val="4AE0EA52"/>
    <w:lvl w:ilvl="0" w:tplc="E42613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B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B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3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58956AD"/>
    <w:multiLevelType w:val="hybridMultilevel"/>
    <w:tmpl w:val="D27A2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752485"/>
    <w:multiLevelType w:val="hybridMultilevel"/>
    <w:tmpl w:val="85823688"/>
    <w:lvl w:ilvl="0" w:tplc="570E2DE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E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9F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5C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8A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D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7E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A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00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9172F1"/>
    <w:multiLevelType w:val="hybridMultilevel"/>
    <w:tmpl w:val="942E232E"/>
    <w:lvl w:ilvl="0" w:tplc="0000000E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41414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2430E1"/>
    <w:multiLevelType w:val="multilevel"/>
    <w:tmpl w:val="F74A5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D324E24"/>
    <w:multiLevelType w:val="hybridMultilevel"/>
    <w:tmpl w:val="DCDC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2116"/>
    <w:multiLevelType w:val="hybridMultilevel"/>
    <w:tmpl w:val="AA70FDDC"/>
    <w:lvl w:ilvl="0" w:tplc="52D62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6E0C">
      <w:start w:val="1"/>
      <w:numFmt w:val="decimal"/>
      <w:lvlText w:val="%2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9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8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CF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31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E29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72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67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D44ACF"/>
    <w:multiLevelType w:val="hybridMultilevel"/>
    <w:tmpl w:val="4D90FE2E"/>
    <w:lvl w:ilvl="0" w:tplc="B99E7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8398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1CCE">
      <w:start w:val="1"/>
      <w:numFmt w:val="lowerRoman"/>
      <w:lvlText w:val="%3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A7AA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ECEE">
      <w:start w:val="1"/>
      <w:numFmt w:val="lowerLetter"/>
      <w:lvlRestart w:val="0"/>
      <w:lvlText w:val="%5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08FC">
      <w:start w:val="1"/>
      <w:numFmt w:val="lowerRoman"/>
      <w:lvlText w:val="%6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E">
      <w:start w:val="1"/>
      <w:numFmt w:val="decimal"/>
      <w:lvlText w:val="%7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C9F62">
      <w:start w:val="1"/>
      <w:numFmt w:val="lowerLetter"/>
      <w:lvlText w:val="%8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85AA">
      <w:start w:val="1"/>
      <w:numFmt w:val="lowerRoman"/>
      <w:lvlText w:val="%9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494800"/>
    <w:multiLevelType w:val="hybridMultilevel"/>
    <w:tmpl w:val="D1A4388A"/>
    <w:lvl w:ilvl="0" w:tplc="82A6796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B1D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0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36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B3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F6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0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43B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122A0F"/>
    <w:multiLevelType w:val="hybridMultilevel"/>
    <w:tmpl w:val="7A72FCFC"/>
    <w:lvl w:ilvl="0" w:tplc="D662F118">
      <w:start w:val="1"/>
      <w:numFmt w:val="lowerLetter"/>
      <w:lvlText w:val="%1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E2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23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AA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6E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8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D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8449F2"/>
    <w:multiLevelType w:val="hybridMultilevel"/>
    <w:tmpl w:val="C4EAD380"/>
    <w:lvl w:ilvl="0" w:tplc="9704E91E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4192">
      <w:start w:val="1"/>
      <w:numFmt w:val="lowerLetter"/>
      <w:lvlText w:val="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CE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46FAC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8579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57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02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15F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4AF0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3165C5"/>
    <w:multiLevelType w:val="hybridMultilevel"/>
    <w:tmpl w:val="9E7E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900E7"/>
    <w:multiLevelType w:val="hybridMultilevel"/>
    <w:tmpl w:val="25A230BA"/>
    <w:lvl w:ilvl="0" w:tplc="BDEECC9E">
      <w:start w:val="6"/>
      <w:numFmt w:val="decimal"/>
      <w:lvlText w:val="%1."/>
      <w:lvlJc w:val="left"/>
      <w:pPr>
        <w:ind w:left="34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3DC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263B4">
      <w:start w:val="1"/>
      <w:numFmt w:val="lowerLetter"/>
      <w:lvlText w:val="%3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C562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B26C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B346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A1AE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2F4A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621E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734233"/>
    <w:multiLevelType w:val="hybridMultilevel"/>
    <w:tmpl w:val="A6D25668"/>
    <w:lvl w:ilvl="0" w:tplc="36720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B4E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FCE8">
      <w:start w:val="1"/>
      <w:numFmt w:val="lowerLetter"/>
      <w:lvlRestart w:val="0"/>
      <w:lvlText w:val="%3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27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2560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A132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F49E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01E6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0650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3A7F2F"/>
    <w:multiLevelType w:val="hybridMultilevel"/>
    <w:tmpl w:val="1B1EB8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7A95550"/>
    <w:multiLevelType w:val="multilevel"/>
    <w:tmpl w:val="39D87D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62259"/>
    <w:multiLevelType w:val="hybridMultilevel"/>
    <w:tmpl w:val="BB3CA74E"/>
    <w:lvl w:ilvl="0" w:tplc="C63A18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AFE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CB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37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5E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70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4AC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CF2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C24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1"/>
  </w:num>
  <w:num w:numId="3">
    <w:abstractNumId w:val="17"/>
  </w:num>
  <w:num w:numId="4">
    <w:abstractNumId w:val="13"/>
  </w:num>
  <w:num w:numId="5">
    <w:abstractNumId w:val="38"/>
  </w:num>
  <w:num w:numId="6">
    <w:abstractNumId w:val="37"/>
  </w:num>
  <w:num w:numId="7">
    <w:abstractNumId w:val="42"/>
  </w:num>
  <w:num w:numId="8">
    <w:abstractNumId w:val="19"/>
  </w:num>
  <w:num w:numId="9">
    <w:abstractNumId w:val="40"/>
  </w:num>
  <w:num w:numId="10">
    <w:abstractNumId w:val="25"/>
  </w:num>
  <w:num w:numId="11">
    <w:abstractNumId w:val="35"/>
  </w:num>
  <w:num w:numId="12">
    <w:abstractNumId w:val="12"/>
  </w:num>
  <w:num w:numId="13">
    <w:abstractNumId w:val="14"/>
  </w:num>
  <w:num w:numId="14">
    <w:abstractNumId w:val="34"/>
  </w:num>
  <w:num w:numId="15">
    <w:abstractNumId w:val="24"/>
  </w:num>
  <w:num w:numId="16">
    <w:abstractNumId w:val="23"/>
  </w:num>
  <w:num w:numId="17">
    <w:abstractNumId w:val="36"/>
  </w:num>
  <w:num w:numId="18">
    <w:abstractNumId w:val="20"/>
  </w:num>
  <w:num w:numId="19">
    <w:abstractNumId w:val="43"/>
  </w:num>
  <w:num w:numId="20">
    <w:abstractNumId w:val="48"/>
  </w:num>
  <w:num w:numId="21">
    <w:abstractNumId w:val="30"/>
  </w:num>
  <w:num w:numId="22">
    <w:abstractNumId w:val="26"/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8"/>
  </w:num>
  <w:num w:numId="27">
    <w:abstractNumId w:val="10"/>
  </w:num>
  <w:num w:numId="28">
    <w:abstractNumId w:val="11"/>
  </w:num>
  <w:num w:numId="29">
    <w:abstractNumId w:val="33"/>
  </w:num>
  <w:num w:numId="30">
    <w:abstractNumId w:val="5"/>
  </w:num>
  <w:num w:numId="31">
    <w:abstractNumId w:val="28"/>
  </w:num>
  <w:num w:numId="32">
    <w:abstractNumId w:val="45"/>
  </w:num>
  <w:num w:numId="33">
    <w:abstractNumId w:val="1"/>
  </w:num>
  <w:num w:numId="34">
    <w:abstractNumId w:val="2"/>
  </w:num>
  <w:num w:numId="35">
    <w:abstractNumId w:val="6"/>
  </w:num>
  <w:num w:numId="36">
    <w:abstractNumId w:val="7"/>
  </w:num>
  <w:num w:numId="37">
    <w:abstractNumId w:val="31"/>
  </w:num>
  <w:num w:numId="38">
    <w:abstractNumId w:val="44"/>
  </w:num>
  <w:num w:numId="39">
    <w:abstractNumId w:val="21"/>
  </w:num>
  <w:num w:numId="40">
    <w:abstractNumId w:val="32"/>
  </w:num>
  <w:num w:numId="41">
    <w:abstractNumId w:val="3"/>
  </w:num>
  <w:num w:numId="42">
    <w:abstractNumId w:val="4"/>
  </w:num>
  <w:num w:numId="43">
    <w:abstractNumId w:val="0"/>
  </w:num>
  <w:num w:numId="44">
    <w:abstractNumId w:val="9"/>
  </w:num>
  <w:num w:numId="45">
    <w:abstractNumId w:val="15"/>
  </w:num>
  <w:num w:numId="46">
    <w:abstractNumId w:val="16"/>
  </w:num>
  <w:num w:numId="47">
    <w:abstractNumId w:val="46"/>
  </w:num>
  <w:num w:numId="48">
    <w:abstractNumId w:val="47"/>
  </w:num>
  <w:num w:numId="49">
    <w:abstractNumId w:val="2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42F25"/>
    <w:rsid w:val="00052F03"/>
    <w:rsid w:val="00122E04"/>
    <w:rsid w:val="0015401B"/>
    <w:rsid w:val="001D3918"/>
    <w:rsid w:val="0020506E"/>
    <w:rsid w:val="002B1A7B"/>
    <w:rsid w:val="00315D17"/>
    <w:rsid w:val="003168C2"/>
    <w:rsid w:val="00387501"/>
    <w:rsid w:val="00415960"/>
    <w:rsid w:val="004A6136"/>
    <w:rsid w:val="004B5863"/>
    <w:rsid w:val="004E21D8"/>
    <w:rsid w:val="004E2879"/>
    <w:rsid w:val="00545A54"/>
    <w:rsid w:val="00550C5E"/>
    <w:rsid w:val="005A726B"/>
    <w:rsid w:val="005B2600"/>
    <w:rsid w:val="00635BA5"/>
    <w:rsid w:val="00644C6B"/>
    <w:rsid w:val="006A7896"/>
    <w:rsid w:val="006C06B4"/>
    <w:rsid w:val="006D70CC"/>
    <w:rsid w:val="006E773F"/>
    <w:rsid w:val="007200AA"/>
    <w:rsid w:val="00744F08"/>
    <w:rsid w:val="00761F9B"/>
    <w:rsid w:val="00791145"/>
    <w:rsid w:val="007D25E9"/>
    <w:rsid w:val="007F0235"/>
    <w:rsid w:val="007F07E0"/>
    <w:rsid w:val="008052D8"/>
    <w:rsid w:val="00811DE8"/>
    <w:rsid w:val="0081440C"/>
    <w:rsid w:val="00836830"/>
    <w:rsid w:val="0084308A"/>
    <w:rsid w:val="0085440B"/>
    <w:rsid w:val="009C503B"/>
    <w:rsid w:val="009F7A8F"/>
    <w:rsid w:val="00A327AE"/>
    <w:rsid w:val="00A9310C"/>
    <w:rsid w:val="00A9651C"/>
    <w:rsid w:val="00AB167D"/>
    <w:rsid w:val="00AD36F2"/>
    <w:rsid w:val="00AE33BB"/>
    <w:rsid w:val="00AF4EA9"/>
    <w:rsid w:val="00B35F34"/>
    <w:rsid w:val="00B5518F"/>
    <w:rsid w:val="00BD26C7"/>
    <w:rsid w:val="00BF2EE7"/>
    <w:rsid w:val="00C90375"/>
    <w:rsid w:val="00CE4E30"/>
    <w:rsid w:val="00CE738A"/>
    <w:rsid w:val="00D30FD7"/>
    <w:rsid w:val="00D8297B"/>
    <w:rsid w:val="00EA7A25"/>
    <w:rsid w:val="00F0299B"/>
    <w:rsid w:val="00F23F44"/>
    <w:rsid w:val="00F4594B"/>
    <w:rsid w:val="00F665E3"/>
    <w:rsid w:val="00F67722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b.sliwa</cp:lastModifiedBy>
  <cp:revision>13</cp:revision>
  <cp:lastPrinted>2023-05-26T11:36:00Z</cp:lastPrinted>
  <dcterms:created xsi:type="dcterms:W3CDTF">2023-05-26T08:03:00Z</dcterms:created>
  <dcterms:modified xsi:type="dcterms:W3CDTF">2023-06-28T10:26:00Z</dcterms:modified>
</cp:coreProperties>
</file>